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3A" w:rsidRDefault="006D203A">
      <w:pPr>
        <w:pStyle w:val="BreedHead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КЦ «Венец», Ульяновск, 25.05.2019</w:t>
      </w:r>
    </w:p>
    <w:p w:rsidR="006D203A" w:rsidRDefault="006D203A">
      <w:pPr>
        <w:pStyle w:val="BreedHeader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Монопородная</w:t>
      </w:r>
      <w:proofErr w:type="spellEnd"/>
      <w:r>
        <w:rPr>
          <w:sz w:val="24"/>
          <w:szCs w:val="24"/>
          <w:lang w:val="ru-RU"/>
        </w:rPr>
        <w:t xml:space="preserve"> выставка ранга КЧК</w:t>
      </w:r>
    </w:p>
    <w:p w:rsidR="00765F78" w:rsidRPr="006D203A" w:rsidRDefault="00EB7A8D">
      <w:pPr>
        <w:pStyle w:val="BreedHeader"/>
        <w:rPr>
          <w:sz w:val="24"/>
          <w:szCs w:val="24"/>
          <w:lang w:val="ru-RU"/>
        </w:rPr>
      </w:pPr>
      <w:r w:rsidRPr="00EB7A8D">
        <w:rPr>
          <w:sz w:val="24"/>
          <w:szCs w:val="24"/>
        </w:rPr>
        <w:t>FCI</w:t>
      </w:r>
      <w:r w:rsidRPr="006D203A">
        <w:rPr>
          <w:sz w:val="24"/>
          <w:szCs w:val="24"/>
          <w:lang w:val="ru-RU"/>
        </w:rPr>
        <w:t xml:space="preserve"> 257 - СИБА (Япония</w:t>
      </w:r>
      <w:proofErr w:type="gramStart"/>
      <w:r w:rsidRPr="006D203A">
        <w:rPr>
          <w:sz w:val="24"/>
          <w:szCs w:val="24"/>
          <w:lang w:val="ru-RU"/>
        </w:rPr>
        <w:t>)  /</w:t>
      </w:r>
      <w:proofErr w:type="gramEnd"/>
      <w:r w:rsidRPr="006D203A">
        <w:rPr>
          <w:sz w:val="24"/>
          <w:szCs w:val="24"/>
          <w:lang w:val="ru-RU"/>
        </w:rPr>
        <w:t xml:space="preserve"> </w:t>
      </w:r>
      <w:r w:rsidRPr="00EB7A8D">
        <w:rPr>
          <w:sz w:val="24"/>
          <w:szCs w:val="24"/>
        </w:rPr>
        <w:t>SHIBA</w:t>
      </w:r>
      <w:r w:rsidRPr="006D203A">
        <w:rPr>
          <w:sz w:val="24"/>
          <w:szCs w:val="24"/>
          <w:lang w:val="ru-RU"/>
        </w:rPr>
        <w:t xml:space="preserve"> (</w:t>
      </w:r>
      <w:r w:rsidRPr="00EB7A8D">
        <w:rPr>
          <w:sz w:val="24"/>
          <w:szCs w:val="24"/>
        </w:rPr>
        <w:t>Japan</w:t>
      </w:r>
      <w:r w:rsidRPr="006D203A">
        <w:rPr>
          <w:sz w:val="24"/>
          <w:szCs w:val="24"/>
          <w:lang w:val="ru-RU"/>
        </w:rPr>
        <w:t xml:space="preserve">) </w:t>
      </w:r>
    </w:p>
    <w:p w:rsidR="00765F78" w:rsidRPr="00EB7A8D" w:rsidRDefault="00EB7A8D">
      <w:pPr>
        <w:pStyle w:val="P"/>
        <w:jc w:val="center"/>
        <w:rPr>
          <w:sz w:val="24"/>
          <w:szCs w:val="24"/>
          <w:lang w:val="ru-RU"/>
        </w:rPr>
      </w:pPr>
      <w:r w:rsidRPr="00EB7A8D">
        <w:rPr>
          <w:sz w:val="24"/>
          <w:szCs w:val="24"/>
          <w:lang w:val="ru-RU"/>
        </w:rPr>
        <w:t xml:space="preserve">Судья: Гаврилова Яна / </w:t>
      </w:r>
      <w:proofErr w:type="spellStart"/>
      <w:r w:rsidRPr="00EB7A8D">
        <w:rPr>
          <w:sz w:val="24"/>
          <w:szCs w:val="24"/>
        </w:rPr>
        <w:t>Gavrilova</w:t>
      </w:r>
      <w:proofErr w:type="spellEnd"/>
      <w:r w:rsidRPr="00EB7A8D">
        <w:rPr>
          <w:sz w:val="24"/>
          <w:szCs w:val="24"/>
          <w:lang w:val="ru-RU"/>
        </w:rPr>
        <w:t xml:space="preserve"> </w:t>
      </w:r>
      <w:r w:rsidRPr="00EB7A8D">
        <w:rPr>
          <w:sz w:val="24"/>
          <w:szCs w:val="24"/>
        </w:rPr>
        <w:t>Jana</w:t>
      </w:r>
      <w:r w:rsidRPr="00EB7A8D">
        <w:rPr>
          <w:sz w:val="24"/>
          <w:szCs w:val="24"/>
          <w:lang w:val="ru-RU"/>
        </w:rPr>
        <w:t xml:space="preserve"> (количество собак 6, номера 1 - 6)</w:t>
      </w:r>
    </w:p>
    <w:p w:rsidR="00765F78" w:rsidRPr="00EB7A8D" w:rsidRDefault="00EB7A8D">
      <w:pPr>
        <w:pStyle w:val="SexHeader"/>
        <w:rPr>
          <w:sz w:val="24"/>
          <w:szCs w:val="24"/>
        </w:rPr>
      </w:pPr>
      <w:proofErr w:type="spellStart"/>
      <w:r w:rsidRPr="00EB7A8D">
        <w:rPr>
          <w:sz w:val="24"/>
          <w:szCs w:val="24"/>
        </w:rPr>
        <w:t>Кобели</w:t>
      </w:r>
      <w:proofErr w:type="spellEnd"/>
      <w:r w:rsidRPr="00EB7A8D">
        <w:rPr>
          <w:sz w:val="24"/>
          <w:szCs w:val="24"/>
        </w:rPr>
        <w:t xml:space="preserve"> / Males</w:t>
      </w:r>
    </w:p>
    <w:p w:rsidR="00765F78" w:rsidRPr="00EB7A8D" w:rsidRDefault="00EB7A8D">
      <w:pPr>
        <w:pStyle w:val="ClassHeader"/>
        <w:rPr>
          <w:sz w:val="24"/>
          <w:szCs w:val="24"/>
        </w:rPr>
      </w:pPr>
      <w:r w:rsidRPr="00EB7A8D">
        <w:rPr>
          <w:sz w:val="24"/>
          <w:szCs w:val="24"/>
        </w:rPr>
        <w:t>Класс Чемпионов / Champion class</w:t>
      </w:r>
    </w:p>
    <w:tbl>
      <w:tblPr>
        <w:tblStyle w:val="afc"/>
        <w:tblW w:w="0" w:type="auto"/>
        <w:tblLook w:val="04A0"/>
      </w:tblPr>
      <w:tblGrid>
        <w:gridCol w:w="510"/>
        <w:gridCol w:w="10205"/>
      </w:tblGrid>
      <w:tr w:rsidR="00765F78" w:rsidRPr="00EB7A8D">
        <w:tc>
          <w:tcPr>
            <w:tcW w:w="510" w:type="dxa"/>
          </w:tcPr>
          <w:p w:rsidR="00765F78" w:rsidRPr="00EB7A8D" w:rsidRDefault="00EB7A8D">
            <w:pPr>
              <w:pStyle w:val="ItemNumber"/>
              <w:rPr>
                <w:sz w:val="24"/>
                <w:szCs w:val="24"/>
              </w:rPr>
            </w:pPr>
            <w:r w:rsidRPr="00EB7A8D">
              <w:rPr>
                <w:sz w:val="24"/>
                <w:szCs w:val="24"/>
              </w:rPr>
              <w:t>1</w:t>
            </w:r>
          </w:p>
        </w:tc>
        <w:tc>
          <w:tcPr>
            <w:tcW w:w="10205" w:type="dxa"/>
          </w:tcPr>
          <w:p w:rsidR="00765F78" w:rsidRPr="006D203A" w:rsidRDefault="00EB7A8D">
            <w:pPr>
              <w:pStyle w:val="P"/>
              <w:rPr>
                <w:sz w:val="24"/>
                <w:szCs w:val="24"/>
              </w:rPr>
            </w:pPr>
            <w:r w:rsidRPr="00EB7A8D">
              <w:rPr>
                <w:b/>
                <w:sz w:val="24"/>
                <w:szCs w:val="24"/>
              </w:rPr>
              <w:t xml:space="preserve">UN KABI DZEI CRIMEAN KHAN, </w:t>
            </w:r>
            <w:r w:rsidRPr="00EB7A8D">
              <w:rPr>
                <w:sz w:val="24"/>
                <w:szCs w:val="24"/>
              </w:rPr>
              <w:t xml:space="preserve">РКФ 5001462, Клеймо: GRX 1888, Дата рожд.: 10.05.17, Окрас: рыжий, COOPERDOTS FUKU NO KAMI NO HADZIMEMASITE × RIKKI-TIKKI CRIMEAN KHAN, Зав.: Караджова Н.А, Вл.: Катеева И.И., Россия, г. </w:t>
            </w:r>
            <w:proofErr w:type="spellStart"/>
            <w:r w:rsidRPr="00EB7A8D">
              <w:rPr>
                <w:sz w:val="24"/>
                <w:szCs w:val="24"/>
              </w:rPr>
              <w:t>Ульяновск</w:t>
            </w:r>
            <w:proofErr w:type="spellEnd"/>
          </w:p>
          <w:p w:rsidR="006D203A" w:rsidRPr="006D203A" w:rsidRDefault="006D203A">
            <w:pPr>
              <w:pStyle w:val="P"/>
              <w:rPr>
                <w:b/>
                <w:sz w:val="24"/>
                <w:szCs w:val="24"/>
              </w:rPr>
            </w:pPr>
            <w:proofErr w:type="spellStart"/>
            <w:r w:rsidRPr="006D203A">
              <w:rPr>
                <w:b/>
                <w:sz w:val="24"/>
                <w:szCs w:val="24"/>
                <w:lang w:val="ru-RU"/>
              </w:rPr>
              <w:t>Отл</w:t>
            </w:r>
            <w:proofErr w:type="spellEnd"/>
            <w:r w:rsidRPr="006D203A">
              <w:rPr>
                <w:b/>
                <w:sz w:val="24"/>
                <w:szCs w:val="24"/>
              </w:rPr>
              <w:t xml:space="preserve">, CW, </w:t>
            </w:r>
            <w:r w:rsidRPr="006D203A">
              <w:rPr>
                <w:b/>
                <w:sz w:val="24"/>
                <w:szCs w:val="24"/>
                <w:lang w:val="ru-RU"/>
              </w:rPr>
              <w:t>КЧК</w:t>
            </w:r>
            <w:r w:rsidRPr="006D203A">
              <w:rPr>
                <w:b/>
                <w:sz w:val="24"/>
                <w:szCs w:val="24"/>
              </w:rPr>
              <w:t xml:space="preserve">, </w:t>
            </w:r>
            <w:r w:rsidRPr="006D203A">
              <w:rPr>
                <w:b/>
                <w:sz w:val="24"/>
                <w:szCs w:val="24"/>
                <w:lang w:val="ru-RU"/>
              </w:rPr>
              <w:t>ЛК</w:t>
            </w:r>
            <w:r w:rsidRPr="006D203A">
              <w:rPr>
                <w:b/>
                <w:sz w:val="24"/>
                <w:szCs w:val="24"/>
              </w:rPr>
              <w:t>, BOS</w:t>
            </w:r>
          </w:p>
        </w:tc>
      </w:tr>
    </w:tbl>
    <w:p w:rsidR="00765F78" w:rsidRPr="00EB7A8D" w:rsidRDefault="00765F78">
      <w:pPr>
        <w:pStyle w:val="EmptyP"/>
        <w:rPr>
          <w:sz w:val="24"/>
          <w:szCs w:val="24"/>
        </w:rPr>
      </w:pPr>
    </w:p>
    <w:p w:rsidR="00765F78" w:rsidRPr="00EB7A8D" w:rsidRDefault="00EB7A8D">
      <w:pPr>
        <w:pStyle w:val="SexHeader"/>
        <w:rPr>
          <w:sz w:val="24"/>
          <w:szCs w:val="24"/>
        </w:rPr>
      </w:pPr>
      <w:r w:rsidRPr="00EB7A8D">
        <w:rPr>
          <w:sz w:val="24"/>
          <w:szCs w:val="24"/>
        </w:rPr>
        <w:t>Суки / Females</w:t>
      </w:r>
    </w:p>
    <w:p w:rsidR="00765F78" w:rsidRPr="00EB7A8D" w:rsidRDefault="00EB7A8D">
      <w:pPr>
        <w:pStyle w:val="ClassHeader"/>
        <w:rPr>
          <w:sz w:val="24"/>
          <w:szCs w:val="24"/>
        </w:rPr>
      </w:pPr>
      <w:r w:rsidRPr="00EB7A8D">
        <w:rPr>
          <w:sz w:val="24"/>
          <w:szCs w:val="24"/>
        </w:rPr>
        <w:t>Класс Беби / Baby class</w:t>
      </w:r>
    </w:p>
    <w:tbl>
      <w:tblPr>
        <w:tblStyle w:val="afc"/>
        <w:tblW w:w="0" w:type="auto"/>
        <w:tblLook w:val="04A0"/>
      </w:tblPr>
      <w:tblGrid>
        <w:gridCol w:w="510"/>
        <w:gridCol w:w="10205"/>
      </w:tblGrid>
      <w:tr w:rsidR="00765F78" w:rsidRPr="00EB7A8D">
        <w:tc>
          <w:tcPr>
            <w:tcW w:w="510" w:type="dxa"/>
          </w:tcPr>
          <w:p w:rsidR="00765F78" w:rsidRPr="00EB7A8D" w:rsidRDefault="00EB7A8D">
            <w:pPr>
              <w:pStyle w:val="ItemNumber"/>
              <w:rPr>
                <w:sz w:val="24"/>
                <w:szCs w:val="24"/>
              </w:rPr>
            </w:pPr>
            <w:r w:rsidRPr="00EB7A8D">
              <w:rPr>
                <w:sz w:val="24"/>
                <w:szCs w:val="24"/>
              </w:rPr>
              <w:t>2</w:t>
            </w:r>
          </w:p>
        </w:tc>
        <w:tc>
          <w:tcPr>
            <w:tcW w:w="10205" w:type="dxa"/>
          </w:tcPr>
          <w:p w:rsidR="00765F78" w:rsidRDefault="00EB7A8D">
            <w:pPr>
              <w:pStyle w:val="P"/>
              <w:rPr>
                <w:sz w:val="24"/>
                <w:szCs w:val="24"/>
              </w:rPr>
            </w:pPr>
            <w:r w:rsidRPr="00EB7A8D">
              <w:rPr>
                <w:b/>
                <w:sz w:val="24"/>
                <w:szCs w:val="24"/>
              </w:rPr>
              <w:t xml:space="preserve">КАЙСЭ, </w:t>
            </w:r>
            <w:r w:rsidRPr="00EB7A8D">
              <w:rPr>
                <w:sz w:val="24"/>
                <w:szCs w:val="24"/>
              </w:rPr>
              <w:t xml:space="preserve">метрика, Клеймо: LFA2467, Дата </w:t>
            </w:r>
            <w:proofErr w:type="gramStart"/>
            <w:r w:rsidRPr="00EB7A8D">
              <w:rPr>
                <w:sz w:val="24"/>
                <w:szCs w:val="24"/>
              </w:rPr>
              <w:t>рожд.:</w:t>
            </w:r>
            <w:proofErr w:type="gramEnd"/>
            <w:r w:rsidRPr="00EB7A8D">
              <w:rPr>
                <w:sz w:val="24"/>
                <w:szCs w:val="24"/>
              </w:rPr>
              <w:t xml:space="preserve"> 10.01.19, Окрас: рыжий, HAKONE IDZU YAMOTO HARI × УРАЙ КИЦУНЕ БИГИ, Зав.: Тихонова Р.Р., Вл.: КИЧАЕВА Н.</w:t>
            </w:r>
          </w:p>
          <w:p w:rsidR="006D203A" w:rsidRPr="006D203A" w:rsidRDefault="006D203A">
            <w:pPr>
              <w:pStyle w:val="P"/>
              <w:rPr>
                <w:b/>
                <w:sz w:val="24"/>
                <w:szCs w:val="24"/>
                <w:lang w:val="ru-RU"/>
              </w:rPr>
            </w:pPr>
            <w:r w:rsidRPr="006D203A">
              <w:rPr>
                <w:b/>
                <w:sz w:val="24"/>
                <w:szCs w:val="24"/>
                <w:lang w:val="ru-RU"/>
              </w:rPr>
              <w:t>Б.П., ЛБ</w:t>
            </w:r>
          </w:p>
        </w:tc>
      </w:tr>
    </w:tbl>
    <w:p w:rsidR="00765F78" w:rsidRPr="00EB7A8D" w:rsidRDefault="00765F78">
      <w:pPr>
        <w:pStyle w:val="EmptyP"/>
        <w:rPr>
          <w:sz w:val="24"/>
          <w:szCs w:val="24"/>
        </w:rPr>
      </w:pPr>
    </w:p>
    <w:p w:rsidR="00765F78" w:rsidRPr="00EB7A8D" w:rsidRDefault="00EB7A8D">
      <w:pPr>
        <w:pStyle w:val="ClassHeader"/>
        <w:rPr>
          <w:sz w:val="24"/>
          <w:szCs w:val="24"/>
        </w:rPr>
      </w:pPr>
      <w:r w:rsidRPr="00EB7A8D">
        <w:rPr>
          <w:sz w:val="24"/>
          <w:szCs w:val="24"/>
        </w:rPr>
        <w:t>Класс Щенков / Puppy class</w:t>
      </w:r>
    </w:p>
    <w:tbl>
      <w:tblPr>
        <w:tblStyle w:val="afc"/>
        <w:tblW w:w="0" w:type="auto"/>
        <w:tblLook w:val="04A0"/>
      </w:tblPr>
      <w:tblGrid>
        <w:gridCol w:w="510"/>
        <w:gridCol w:w="10205"/>
      </w:tblGrid>
      <w:tr w:rsidR="00765F78" w:rsidRPr="00EB7A8D">
        <w:tc>
          <w:tcPr>
            <w:tcW w:w="510" w:type="dxa"/>
          </w:tcPr>
          <w:p w:rsidR="00765F78" w:rsidRPr="00EB7A8D" w:rsidRDefault="00EB7A8D">
            <w:pPr>
              <w:pStyle w:val="ItemNumber"/>
              <w:rPr>
                <w:sz w:val="24"/>
                <w:szCs w:val="24"/>
              </w:rPr>
            </w:pPr>
            <w:r w:rsidRPr="00EB7A8D">
              <w:rPr>
                <w:sz w:val="24"/>
                <w:szCs w:val="24"/>
              </w:rPr>
              <w:t>3</w:t>
            </w:r>
          </w:p>
        </w:tc>
        <w:tc>
          <w:tcPr>
            <w:tcW w:w="10205" w:type="dxa"/>
          </w:tcPr>
          <w:p w:rsidR="00765F78" w:rsidRPr="006D203A" w:rsidRDefault="00EB7A8D">
            <w:pPr>
              <w:pStyle w:val="P"/>
              <w:rPr>
                <w:sz w:val="24"/>
                <w:szCs w:val="24"/>
              </w:rPr>
            </w:pPr>
            <w:r w:rsidRPr="00EB7A8D">
              <w:rPr>
                <w:b/>
                <w:sz w:val="24"/>
                <w:szCs w:val="24"/>
              </w:rPr>
              <w:t xml:space="preserve">КИМИКО САЧИО ХАРИЗМА МЕГА СТАР, </w:t>
            </w:r>
            <w:r w:rsidRPr="00EB7A8D">
              <w:rPr>
                <w:sz w:val="24"/>
                <w:szCs w:val="24"/>
              </w:rPr>
              <w:t xml:space="preserve">метрика, Клеймо: IML 1473, Дата рожд.: 07.11.18, Окрас: рыж, UN KABI DZEI CRIMEAN KHAN × FAITER ZIYA DAYKITI HONO, Зав.: Катеева И.И., Вл.: Катеева И.И., Россия, г. </w:t>
            </w:r>
            <w:proofErr w:type="spellStart"/>
            <w:r w:rsidRPr="00EB7A8D">
              <w:rPr>
                <w:sz w:val="24"/>
                <w:szCs w:val="24"/>
              </w:rPr>
              <w:t>Ульяновск</w:t>
            </w:r>
            <w:proofErr w:type="spellEnd"/>
            <w:r w:rsidR="006D203A" w:rsidRPr="006D203A">
              <w:rPr>
                <w:sz w:val="24"/>
                <w:szCs w:val="24"/>
              </w:rPr>
              <w:t xml:space="preserve">         </w:t>
            </w:r>
            <w:r w:rsidR="006D203A" w:rsidRPr="006D203A">
              <w:rPr>
                <w:b/>
                <w:sz w:val="24"/>
                <w:szCs w:val="24"/>
                <w:lang w:val="ru-RU"/>
              </w:rPr>
              <w:t>Б</w:t>
            </w:r>
            <w:r w:rsidR="006D203A" w:rsidRPr="006D203A">
              <w:rPr>
                <w:b/>
                <w:sz w:val="24"/>
                <w:szCs w:val="24"/>
              </w:rPr>
              <w:t>.</w:t>
            </w:r>
            <w:r w:rsidR="006D203A" w:rsidRPr="006D203A">
              <w:rPr>
                <w:b/>
                <w:sz w:val="24"/>
                <w:szCs w:val="24"/>
                <w:lang w:val="ru-RU"/>
              </w:rPr>
              <w:t>П</w:t>
            </w:r>
            <w:r w:rsidR="006D203A" w:rsidRPr="006D203A">
              <w:rPr>
                <w:b/>
                <w:sz w:val="24"/>
                <w:szCs w:val="24"/>
              </w:rPr>
              <w:t xml:space="preserve">., </w:t>
            </w:r>
            <w:r w:rsidR="006D203A" w:rsidRPr="006D203A">
              <w:rPr>
                <w:b/>
                <w:sz w:val="24"/>
                <w:szCs w:val="24"/>
                <w:lang w:val="ru-RU"/>
              </w:rPr>
              <w:t>ЛЩ</w:t>
            </w:r>
          </w:p>
        </w:tc>
      </w:tr>
    </w:tbl>
    <w:p w:rsidR="00765F78" w:rsidRPr="00EB7A8D" w:rsidRDefault="00765F78">
      <w:pPr>
        <w:pStyle w:val="EmptyP"/>
        <w:rPr>
          <w:sz w:val="24"/>
          <w:szCs w:val="24"/>
        </w:rPr>
      </w:pPr>
    </w:p>
    <w:p w:rsidR="00765F78" w:rsidRPr="00EB7A8D" w:rsidRDefault="00EB7A8D">
      <w:pPr>
        <w:pStyle w:val="ClassHeader"/>
        <w:rPr>
          <w:sz w:val="24"/>
          <w:szCs w:val="24"/>
        </w:rPr>
      </w:pPr>
      <w:r w:rsidRPr="00EB7A8D">
        <w:rPr>
          <w:sz w:val="24"/>
          <w:szCs w:val="24"/>
        </w:rPr>
        <w:t xml:space="preserve">Класс Юниоров / </w:t>
      </w:r>
      <w:proofErr w:type="gramStart"/>
      <w:r w:rsidRPr="00EB7A8D">
        <w:rPr>
          <w:sz w:val="24"/>
          <w:szCs w:val="24"/>
        </w:rPr>
        <w:t>Junior</w:t>
      </w:r>
      <w:proofErr w:type="gramEnd"/>
      <w:r w:rsidRPr="00EB7A8D">
        <w:rPr>
          <w:sz w:val="24"/>
          <w:szCs w:val="24"/>
        </w:rPr>
        <w:t xml:space="preserve"> class</w:t>
      </w:r>
    </w:p>
    <w:tbl>
      <w:tblPr>
        <w:tblStyle w:val="afc"/>
        <w:tblW w:w="0" w:type="auto"/>
        <w:tblLook w:val="04A0"/>
      </w:tblPr>
      <w:tblGrid>
        <w:gridCol w:w="510"/>
        <w:gridCol w:w="10205"/>
      </w:tblGrid>
      <w:tr w:rsidR="00765F78" w:rsidRPr="00EB7A8D">
        <w:tc>
          <w:tcPr>
            <w:tcW w:w="510" w:type="dxa"/>
          </w:tcPr>
          <w:p w:rsidR="00765F78" w:rsidRPr="00EB7A8D" w:rsidRDefault="00EB7A8D">
            <w:pPr>
              <w:pStyle w:val="ItemNumber"/>
              <w:rPr>
                <w:sz w:val="24"/>
                <w:szCs w:val="24"/>
              </w:rPr>
            </w:pPr>
            <w:r w:rsidRPr="00EB7A8D">
              <w:rPr>
                <w:sz w:val="24"/>
                <w:szCs w:val="24"/>
              </w:rPr>
              <w:t>4</w:t>
            </w:r>
          </w:p>
        </w:tc>
        <w:tc>
          <w:tcPr>
            <w:tcW w:w="10205" w:type="dxa"/>
          </w:tcPr>
          <w:p w:rsidR="00765F78" w:rsidRPr="006D203A" w:rsidRDefault="00EB7A8D">
            <w:pPr>
              <w:pStyle w:val="P"/>
              <w:rPr>
                <w:sz w:val="24"/>
                <w:szCs w:val="24"/>
              </w:rPr>
            </w:pPr>
            <w:r w:rsidRPr="00EB7A8D">
              <w:rPr>
                <w:b/>
                <w:sz w:val="24"/>
                <w:szCs w:val="24"/>
              </w:rPr>
              <w:t xml:space="preserve">INARI OKAMI BIANA, </w:t>
            </w:r>
            <w:r w:rsidRPr="00EB7A8D">
              <w:rPr>
                <w:sz w:val="24"/>
                <w:szCs w:val="24"/>
              </w:rPr>
              <w:t xml:space="preserve">РКФ 5380422, Клеймо: IOA 135, Дата рожд.: 13.07.18, Окрас: рыжий, SUNOJO"S HIGH TIDE × AKATSUKI KOUJINKOMACHI, Зав.: Садовникова Н., Вл.: Садовникова Н., Россия, г. </w:t>
            </w:r>
            <w:proofErr w:type="spellStart"/>
            <w:r w:rsidRPr="00EB7A8D">
              <w:rPr>
                <w:sz w:val="24"/>
                <w:szCs w:val="24"/>
              </w:rPr>
              <w:t>Самара</w:t>
            </w:r>
            <w:proofErr w:type="spellEnd"/>
            <w:r w:rsidR="006D203A" w:rsidRPr="006D203A">
              <w:rPr>
                <w:sz w:val="24"/>
                <w:szCs w:val="24"/>
              </w:rPr>
              <w:t xml:space="preserve">        </w:t>
            </w:r>
            <w:proofErr w:type="spellStart"/>
            <w:r w:rsidR="006D203A" w:rsidRPr="006D203A">
              <w:rPr>
                <w:b/>
                <w:sz w:val="24"/>
                <w:szCs w:val="24"/>
                <w:lang w:val="ru-RU"/>
              </w:rPr>
              <w:t>отл</w:t>
            </w:r>
            <w:proofErr w:type="spellEnd"/>
            <w:r w:rsidR="006D203A" w:rsidRPr="006D203A">
              <w:rPr>
                <w:b/>
                <w:sz w:val="24"/>
                <w:szCs w:val="24"/>
              </w:rPr>
              <w:t xml:space="preserve">, CW, </w:t>
            </w:r>
            <w:r w:rsidR="006D203A" w:rsidRPr="006D203A">
              <w:rPr>
                <w:b/>
                <w:sz w:val="24"/>
                <w:szCs w:val="24"/>
                <w:lang w:val="ru-RU"/>
              </w:rPr>
              <w:t>ЮКЧК</w:t>
            </w:r>
            <w:r w:rsidR="006D203A" w:rsidRPr="006D203A">
              <w:rPr>
                <w:b/>
                <w:sz w:val="24"/>
                <w:szCs w:val="24"/>
              </w:rPr>
              <w:t xml:space="preserve">, </w:t>
            </w:r>
            <w:r w:rsidR="006D203A" w:rsidRPr="006D203A">
              <w:rPr>
                <w:b/>
                <w:sz w:val="24"/>
                <w:szCs w:val="24"/>
                <w:lang w:val="ru-RU"/>
              </w:rPr>
              <w:t>ЛЮ</w:t>
            </w:r>
          </w:p>
        </w:tc>
      </w:tr>
    </w:tbl>
    <w:p w:rsidR="00765F78" w:rsidRPr="00EB7A8D" w:rsidRDefault="00765F78">
      <w:pPr>
        <w:pStyle w:val="EmptyP"/>
        <w:rPr>
          <w:sz w:val="24"/>
          <w:szCs w:val="24"/>
        </w:rPr>
      </w:pPr>
    </w:p>
    <w:tbl>
      <w:tblPr>
        <w:tblStyle w:val="afc"/>
        <w:tblW w:w="0" w:type="auto"/>
        <w:tblLook w:val="04A0"/>
      </w:tblPr>
      <w:tblGrid>
        <w:gridCol w:w="510"/>
        <w:gridCol w:w="10205"/>
      </w:tblGrid>
      <w:tr w:rsidR="00765F78" w:rsidRPr="00EB7A8D">
        <w:tc>
          <w:tcPr>
            <w:tcW w:w="510" w:type="dxa"/>
          </w:tcPr>
          <w:p w:rsidR="00765F78" w:rsidRPr="00EB7A8D" w:rsidRDefault="00EB7A8D">
            <w:pPr>
              <w:pStyle w:val="ItemNumber"/>
              <w:rPr>
                <w:sz w:val="24"/>
                <w:szCs w:val="24"/>
              </w:rPr>
            </w:pPr>
            <w:r w:rsidRPr="00EB7A8D">
              <w:rPr>
                <w:sz w:val="24"/>
                <w:szCs w:val="24"/>
              </w:rPr>
              <w:t>5</w:t>
            </w:r>
          </w:p>
        </w:tc>
        <w:tc>
          <w:tcPr>
            <w:tcW w:w="10205" w:type="dxa"/>
          </w:tcPr>
          <w:p w:rsidR="00765F78" w:rsidRPr="006D203A" w:rsidRDefault="00EB7A8D">
            <w:pPr>
              <w:pStyle w:val="P"/>
              <w:rPr>
                <w:sz w:val="24"/>
                <w:szCs w:val="24"/>
              </w:rPr>
            </w:pPr>
            <w:r w:rsidRPr="00EB7A8D">
              <w:rPr>
                <w:b/>
                <w:sz w:val="24"/>
                <w:szCs w:val="24"/>
              </w:rPr>
              <w:t xml:space="preserve">АШАЛАН АГАСС ПАЛЛАДА, </w:t>
            </w:r>
            <w:r w:rsidRPr="00EB7A8D">
              <w:rPr>
                <w:sz w:val="24"/>
                <w:szCs w:val="24"/>
              </w:rPr>
              <w:t xml:space="preserve">5388240, Клеймо: ОСА 624, Дата рожд.: 30.06.18, Окрас: рыж., ХАНДЗИМЭМАСИТЭ ЕБИСАБУРОУ × ШОУ НАДЕЖДЫ ВАЛЕНСИЯ, Зав.: Агапова С.В. / АГАПОВ С.С., Вл.: ПЛЮЩЕВА Т, Россия, г. </w:t>
            </w:r>
            <w:proofErr w:type="spellStart"/>
            <w:r w:rsidRPr="00EB7A8D">
              <w:rPr>
                <w:sz w:val="24"/>
                <w:szCs w:val="24"/>
              </w:rPr>
              <w:t>Энгельс</w:t>
            </w:r>
            <w:proofErr w:type="spellEnd"/>
            <w:r w:rsidR="006D203A" w:rsidRPr="006D203A">
              <w:rPr>
                <w:sz w:val="24"/>
                <w:szCs w:val="24"/>
              </w:rPr>
              <w:t xml:space="preserve">     </w:t>
            </w:r>
            <w:proofErr w:type="spellStart"/>
            <w:r w:rsidR="006D203A" w:rsidRPr="006D203A">
              <w:rPr>
                <w:b/>
                <w:sz w:val="24"/>
                <w:szCs w:val="24"/>
                <w:lang w:val="ru-RU"/>
              </w:rPr>
              <w:t>отл</w:t>
            </w:r>
            <w:proofErr w:type="spellEnd"/>
            <w:r w:rsidR="006D203A" w:rsidRPr="006D203A">
              <w:rPr>
                <w:b/>
                <w:sz w:val="24"/>
                <w:szCs w:val="24"/>
              </w:rPr>
              <w:t xml:space="preserve"> 2, </w:t>
            </w:r>
            <w:r w:rsidR="006D203A" w:rsidRPr="006D203A">
              <w:rPr>
                <w:b/>
                <w:sz w:val="24"/>
                <w:szCs w:val="24"/>
                <w:lang w:val="ru-RU"/>
              </w:rPr>
              <w:t>ЮСС</w:t>
            </w:r>
          </w:p>
        </w:tc>
      </w:tr>
    </w:tbl>
    <w:p w:rsidR="00765F78" w:rsidRPr="00EB7A8D" w:rsidRDefault="00765F78">
      <w:pPr>
        <w:pStyle w:val="EmptyP"/>
        <w:rPr>
          <w:sz w:val="24"/>
          <w:szCs w:val="24"/>
        </w:rPr>
      </w:pPr>
    </w:p>
    <w:p w:rsidR="00765F78" w:rsidRPr="00EB7A8D" w:rsidRDefault="00EB7A8D">
      <w:pPr>
        <w:pStyle w:val="ClassHeader"/>
        <w:rPr>
          <w:sz w:val="24"/>
          <w:szCs w:val="24"/>
          <w:lang w:val="ru-RU"/>
        </w:rPr>
      </w:pPr>
      <w:r w:rsidRPr="00EB7A8D">
        <w:rPr>
          <w:sz w:val="24"/>
          <w:szCs w:val="24"/>
          <w:lang w:val="ru-RU"/>
        </w:rPr>
        <w:t xml:space="preserve">Класс Чемпионов НКП / </w:t>
      </w:r>
      <w:r w:rsidRPr="00EB7A8D">
        <w:rPr>
          <w:sz w:val="24"/>
          <w:szCs w:val="24"/>
        </w:rPr>
        <w:t>Champion</w:t>
      </w:r>
      <w:r w:rsidRPr="00EB7A8D">
        <w:rPr>
          <w:sz w:val="24"/>
          <w:szCs w:val="24"/>
          <w:lang w:val="ru-RU"/>
        </w:rPr>
        <w:t xml:space="preserve"> </w:t>
      </w:r>
      <w:r w:rsidRPr="00EB7A8D">
        <w:rPr>
          <w:sz w:val="24"/>
          <w:szCs w:val="24"/>
        </w:rPr>
        <w:t>NKP</w:t>
      </w:r>
      <w:r w:rsidRPr="00EB7A8D">
        <w:rPr>
          <w:sz w:val="24"/>
          <w:szCs w:val="24"/>
          <w:lang w:val="ru-RU"/>
        </w:rPr>
        <w:t xml:space="preserve"> </w:t>
      </w:r>
      <w:r w:rsidRPr="00EB7A8D">
        <w:rPr>
          <w:sz w:val="24"/>
          <w:szCs w:val="24"/>
        </w:rPr>
        <w:t>class</w:t>
      </w:r>
    </w:p>
    <w:tbl>
      <w:tblPr>
        <w:tblStyle w:val="afc"/>
        <w:tblW w:w="0" w:type="auto"/>
        <w:tblLook w:val="04A0"/>
      </w:tblPr>
      <w:tblGrid>
        <w:gridCol w:w="510"/>
        <w:gridCol w:w="10205"/>
      </w:tblGrid>
      <w:tr w:rsidR="00765F78" w:rsidRPr="00EB7A8D">
        <w:tc>
          <w:tcPr>
            <w:tcW w:w="510" w:type="dxa"/>
          </w:tcPr>
          <w:p w:rsidR="00765F78" w:rsidRPr="00EB7A8D" w:rsidRDefault="00EB7A8D">
            <w:pPr>
              <w:pStyle w:val="ItemNumber"/>
              <w:rPr>
                <w:sz w:val="24"/>
                <w:szCs w:val="24"/>
              </w:rPr>
            </w:pPr>
            <w:r w:rsidRPr="00EB7A8D">
              <w:rPr>
                <w:sz w:val="24"/>
                <w:szCs w:val="24"/>
              </w:rPr>
              <w:t>6</w:t>
            </w:r>
          </w:p>
        </w:tc>
        <w:tc>
          <w:tcPr>
            <w:tcW w:w="10205" w:type="dxa"/>
          </w:tcPr>
          <w:p w:rsidR="00765F78" w:rsidRPr="006D203A" w:rsidRDefault="00EB7A8D">
            <w:pPr>
              <w:pStyle w:val="P"/>
              <w:rPr>
                <w:sz w:val="24"/>
                <w:szCs w:val="24"/>
              </w:rPr>
            </w:pPr>
            <w:r w:rsidRPr="00EB7A8D">
              <w:rPr>
                <w:b/>
                <w:sz w:val="24"/>
                <w:szCs w:val="24"/>
              </w:rPr>
              <w:t xml:space="preserve">FAITER ZIYA DAYKITI HONO, </w:t>
            </w:r>
            <w:r w:rsidRPr="00EB7A8D">
              <w:rPr>
                <w:sz w:val="24"/>
                <w:szCs w:val="24"/>
              </w:rPr>
              <w:t xml:space="preserve">RKF 4790162, Клеймо: LLC 237, Дата рожд.: 17.12.16, Окрас: red, CHIYO CRIMEAN KHAN × FAITER BEVERLY-HILLS, Зав.: Antonova E., Вл.: Катеева И.И., Россия, г. </w:t>
            </w:r>
            <w:proofErr w:type="spellStart"/>
            <w:r w:rsidRPr="00EB7A8D">
              <w:rPr>
                <w:sz w:val="24"/>
                <w:szCs w:val="24"/>
              </w:rPr>
              <w:t>Ульяновск</w:t>
            </w:r>
            <w:proofErr w:type="spellEnd"/>
            <w:r w:rsidR="006D203A" w:rsidRPr="006D203A">
              <w:rPr>
                <w:sz w:val="24"/>
                <w:szCs w:val="24"/>
              </w:rPr>
              <w:t xml:space="preserve">      </w:t>
            </w:r>
            <w:proofErr w:type="spellStart"/>
            <w:r w:rsidR="006D203A" w:rsidRPr="006D203A">
              <w:rPr>
                <w:b/>
                <w:sz w:val="24"/>
                <w:szCs w:val="24"/>
                <w:lang w:val="ru-RU"/>
              </w:rPr>
              <w:t>отл</w:t>
            </w:r>
            <w:proofErr w:type="spellEnd"/>
            <w:r w:rsidR="006D203A" w:rsidRPr="006D203A">
              <w:rPr>
                <w:b/>
                <w:sz w:val="24"/>
                <w:szCs w:val="24"/>
              </w:rPr>
              <w:t xml:space="preserve">, CW, </w:t>
            </w:r>
            <w:r w:rsidR="006D203A" w:rsidRPr="006D203A">
              <w:rPr>
                <w:b/>
                <w:sz w:val="24"/>
                <w:szCs w:val="24"/>
                <w:lang w:val="ru-RU"/>
              </w:rPr>
              <w:t>КЧК</w:t>
            </w:r>
            <w:r w:rsidR="006D203A" w:rsidRPr="006D203A">
              <w:rPr>
                <w:b/>
                <w:sz w:val="24"/>
                <w:szCs w:val="24"/>
              </w:rPr>
              <w:t xml:space="preserve">, </w:t>
            </w:r>
            <w:r w:rsidR="006D203A" w:rsidRPr="006D203A">
              <w:rPr>
                <w:b/>
                <w:sz w:val="24"/>
                <w:szCs w:val="24"/>
                <w:lang w:val="ru-RU"/>
              </w:rPr>
              <w:t>ЛС</w:t>
            </w:r>
            <w:r w:rsidR="006D203A" w:rsidRPr="006D203A">
              <w:rPr>
                <w:b/>
                <w:sz w:val="24"/>
                <w:szCs w:val="24"/>
              </w:rPr>
              <w:t xml:space="preserve">, </w:t>
            </w:r>
            <w:r w:rsidR="006D203A" w:rsidRPr="006D203A">
              <w:rPr>
                <w:b/>
                <w:sz w:val="24"/>
                <w:szCs w:val="24"/>
                <w:lang w:val="ru-RU"/>
              </w:rPr>
              <w:t>ЛПП</w:t>
            </w:r>
          </w:p>
        </w:tc>
      </w:tr>
    </w:tbl>
    <w:p w:rsidR="00765F78" w:rsidRPr="00EB7A8D" w:rsidRDefault="00765F78">
      <w:pPr>
        <w:pStyle w:val="EmptyP"/>
        <w:rPr>
          <w:sz w:val="24"/>
          <w:szCs w:val="24"/>
        </w:rPr>
      </w:pPr>
    </w:p>
    <w:sectPr w:rsidR="00765F78" w:rsidRPr="00EB7A8D" w:rsidSect="00C56980">
      <w:pgSz w:w="11900" w:h="16840"/>
      <w:pgMar w:top="283" w:right="567" w:bottom="283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savePreviewPicture/>
  <w:compat>
    <w:useFELayout/>
  </w:compat>
  <w:rsids>
    <w:rsidRoot w:val="00B47730"/>
    <w:rsid w:val="00034616"/>
    <w:rsid w:val="0006063C"/>
    <w:rsid w:val="0010087F"/>
    <w:rsid w:val="0015074B"/>
    <w:rsid w:val="0029639D"/>
    <w:rsid w:val="00326F90"/>
    <w:rsid w:val="004E59FD"/>
    <w:rsid w:val="006D203A"/>
    <w:rsid w:val="00765F78"/>
    <w:rsid w:val="00AA1D8D"/>
    <w:rsid w:val="00B47730"/>
    <w:rsid w:val="00C22ADB"/>
    <w:rsid w:val="00C56980"/>
    <w:rsid w:val="00CB0664"/>
    <w:rsid w:val="00EB7A8D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1"/>
    <w:next w:val="a1"/>
    <w:link w:val="a7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2"/>
    <w:link w:val="a8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AA1D8D"/>
    <w:pPr>
      <w:spacing w:after="120"/>
    </w:pPr>
  </w:style>
  <w:style w:type="character" w:customStyle="1" w:styleId="ac">
    <w:name w:val="Основной текст Знак"/>
    <w:basedOn w:val="a2"/>
    <w:link w:val="ab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d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e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">
    <w:name w:val="macro"/>
    <w:link w:val="af0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0">
    <w:name w:val="Текст макроса Знак"/>
    <w:basedOn w:val="a2"/>
    <w:link w:val="af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2">
    <w:name w:val="Strong"/>
    <w:basedOn w:val="a2"/>
    <w:uiPriority w:val="22"/>
    <w:qFormat/>
    <w:rsid w:val="00FC693F"/>
    <w:rPr>
      <w:b/>
      <w:bCs/>
    </w:rPr>
  </w:style>
  <w:style w:type="character" w:styleId="af3">
    <w:name w:val="Emphasis"/>
    <w:basedOn w:val="a2"/>
    <w:uiPriority w:val="20"/>
    <w:qFormat/>
    <w:rsid w:val="00FC693F"/>
    <w:rPr>
      <w:i/>
      <w:iCs/>
    </w:rPr>
  </w:style>
  <w:style w:type="paragraph" w:styleId="af4">
    <w:name w:val="Intense Quote"/>
    <w:basedOn w:val="a1"/>
    <w:next w:val="a1"/>
    <w:link w:val="af5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Выделенная цитата Знак"/>
    <w:basedOn w:val="a2"/>
    <w:link w:val="af4"/>
    <w:uiPriority w:val="30"/>
    <w:rsid w:val="00FC693F"/>
    <w:rPr>
      <w:b/>
      <w:bCs/>
      <w:i/>
      <w:iCs/>
      <w:color w:val="4F81BD" w:themeColor="accent1"/>
    </w:rPr>
  </w:style>
  <w:style w:type="character" w:styleId="af6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7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8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9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b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c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d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e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0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1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2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3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BaseStyle">
    <w:name w:val="BaseStyle"/>
    <w:rsid w:val="00765F78"/>
    <w:pPr>
      <w:spacing w:after="0"/>
    </w:pPr>
    <w:rPr>
      <w:rFonts w:ascii="Times New Roman" w:hAnsi="Times New Roman"/>
      <w:sz w:val="18"/>
    </w:rPr>
  </w:style>
  <w:style w:type="paragraph" w:customStyle="1" w:styleId="P">
    <w:name w:val="P"/>
    <w:basedOn w:val="BaseStyle"/>
    <w:rsid w:val="00765F78"/>
  </w:style>
  <w:style w:type="paragraph" w:customStyle="1" w:styleId="BoldP">
    <w:name w:val="BoldP"/>
    <w:basedOn w:val="P"/>
    <w:rsid w:val="00765F78"/>
    <w:rPr>
      <w:b/>
    </w:rPr>
  </w:style>
  <w:style w:type="paragraph" w:customStyle="1" w:styleId="H1">
    <w:name w:val="H1"/>
    <w:basedOn w:val="BaseStyle"/>
    <w:rsid w:val="00765F78"/>
    <w:pPr>
      <w:spacing w:before="200" w:after="40"/>
    </w:pPr>
    <w:rPr>
      <w:b/>
      <w:sz w:val="26"/>
    </w:rPr>
  </w:style>
  <w:style w:type="paragraph" w:customStyle="1" w:styleId="H2">
    <w:name w:val="H2"/>
    <w:basedOn w:val="H1"/>
    <w:rsid w:val="00765F78"/>
    <w:pPr>
      <w:spacing w:before="160"/>
    </w:pPr>
    <w:rPr>
      <w:sz w:val="24"/>
    </w:rPr>
  </w:style>
  <w:style w:type="paragraph" w:customStyle="1" w:styleId="H3">
    <w:name w:val="H3"/>
    <w:basedOn w:val="H1"/>
    <w:rsid w:val="00765F78"/>
    <w:pPr>
      <w:spacing w:before="100" w:after="20"/>
    </w:pPr>
    <w:rPr>
      <w:sz w:val="22"/>
    </w:rPr>
  </w:style>
  <w:style w:type="paragraph" w:customStyle="1" w:styleId="H4">
    <w:name w:val="H4"/>
    <w:basedOn w:val="BaseStyle"/>
    <w:rsid w:val="00765F78"/>
    <w:pPr>
      <w:spacing w:before="60" w:after="20"/>
    </w:pPr>
    <w:rPr>
      <w:b/>
    </w:rPr>
  </w:style>
  <w:style w:type="table" w:customStyle="1" w:styleId="Table1">
    <w:name w:val="Table1"/>
    <w:rsid w:val="00765F7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oupHeader">
    <w:name w:val="GroupHeader"/>
    <w:basedOn w:val="H2"/>
    <w:rsid w:val="00765F78"/>
    <w:pPr>
      <w:jc w:val="center"/>
    </w:pPr>
  </w:style>
  <w:style w:type="paragraph" w:customStyle="1" w:styleId="BreedHeader">
    <w:name w:val="BreedHeader"/>
    <w:basedOn w:val="H3"/>
    <w:rsid w:val="00765F78"/>
    <w:pPr>
      <w:spacing w:before="200"/>
      <w:jc w:val="center"/>
    </w:pPr>
  </w:style>
  <w:style w:type="paragraph" w:customStyle="1" w:styleId="SexHeader">
    <w:name w:val="SexHeader"/>
    <w:basedOn w:val="H3"/>
    <w:rsid w:val="00765F78"/>
    <w:pPr>
      <w:spacing w:before="60"/>
      <w:jc w:val="center"/>
    </w:pPr>
  </w:style>
  <w:style w:type="paragraph" w:customStyle="1" w:styleId="ClassHeader">
    <w:name w:val="ClassHeader"/>
    <w:basedOn w:val="BoldP"/>
    <w:rsid w:val="00765F78"/>
    <w:pPr>
      <w:spacing w:before="60"/>
    </w:pPr>
  </w:style>
  <w:style w:type="paragraph" w:customStyle="1" w:styleId="ItemNumber">
    <w:name w:val="ItemNumber"/>
    <w:basedOn w:val="H3"/>
    <w:rsid w:val="00765F78"/>
    <w:pPr>
      <w:jc w:val="center"/>
    </w:pPr>
  </w:style>
  <w:style w:type="paragraph" w:customStyle="1" w:styleId="EmptyP">
    <w:name w:val="EmptyP"/>
    <w:basedOn w:val="BaseStyle"/>
    <w:rsid w:val="00765F78"/>
    <w:rPr>
      <w:sz w:val="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A1281A2-5CB1-4A4D-A0F8-809246321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Пользователь</cp:lastModifiedBy>
  <cp:revision>3</cp:revision>
  <dcterms:created xsi:type="dcterms:W3CDTF">2019-05-23T18:56:00Z</dcterms:created>
  <dcterms:modified xsi:type="dcterms:W3CDTF">2019-06-12T15:26:00Z</dcterms:modified>
</cp:coreProperties>
</file>