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>
      <w:pPr>
        <w:pStyle w:val="IndentLarge"/>
      </w:pPr>
    </w:p>
    <w:p w:rsidR="00A05F81" w:rsidRDefault="001E36B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81" w:rsidRPr="001E36BC" w:rsidRDefault="001E36BC">
      <w:pPr>
        <w:pStyle w:val="FederationStyle"/>
        <w:jc w:val="center"/>
        <w:rPr>
          <w:lang w:val="ru-RU"/>
        </w:rPr>
      </w:pPr>
      <w:r w:rsidRPr="001E36BC">
        <w:rPr>
          <w:lang w:val="ru-RU"/>
        </w:rPr>
        <w:t>РОССИЙСКАЯ КИНОЛОГИЧЕСКАЯ ФЕДЕРАЦИЯ</w:t>
      </w:r>
    </w:p>
    <w:p w:rsidR="00A05F81" w:rsidRPr="001E36BC" w:rsidRDefault="00A05F81">
      <w:pPr>
        <w:pStyle w:val="IndentLarge"/>
        <w:rPr>
          <w:lang w:val="ru-RU"/>
        </w:rPr>
      </w:pPr>
    </w:p>
    <w:p w:rsidR="00A05F81" w:rsidRPr="001E36BC" w:rsidRDefault="001E36BC">
      <w:pPr>
        <w:pStyle w:val="FederationStyle"/>
        <w:jc w:val="center"/>
        <w:rPr>
          <w:lang w:val="ru-RU"/>
        </w:rPr>
      </w:pPr>
      <w:r w:rsidRPr="001E36BC">
        <w:rPr>
          <w:lang w:val="ru-RU"/>
        </w:rPr>
        <w:t>РОССИЙСКАЯ ФЕДЕРАЦИЯ СЛУЖЕБНОГО СОБАКОВОДСТВА</w:t>
      </w:r>
    </w:p>
    <w:p w:rsidR="00A05F81" w:rsidRPr="001E36BC" w:rsidRDefault="00A05F81">
      <w:pPr>
        <w:pStyle w:val="IndentSmaller"/>
        <w:rPr>
          <w:lang w:val="ru-RU"/>
        </w:rPr>
      </w:pPr>
    </w:p>
    <w:p w:rsidR="00A05F81" w:rsidRPr="001E36BC" w:rsidRDefault="001E36BC">
      <w:pPr>
        <w:pStyle w:val="FederationStyle"/>
        <w:jc w:val="center"/>
        <w:rPr>
          <w:lang w:val="ru-RU"/>
        </w:rPr>
      </w:pPr>
      <w:r w:rsidRPr="001E36BC">
        <w:rPr>
          <w:lang w:val="ru-RU"/>
        </w:rPr>
        <w:t>ОМСКИЙ РЕГИОНАЛЬНЫЙ КИНОЛОГИЧЕСКИЙ КЛУБ "ДАЙНА"</w:t>
      </w:r>
    </w:p>
    <w:p w:rsidR="00A05F81" w:rsidRPr="001E36BC" w:rsidRDefault="00A05F81">
      <w:pPr>
        <w:rPr>
          <w:lang w:val="ru-RU"/>
        </w:rPr>
      </w:pPr>
    </w:p>
    <w:p w:rsidR="00A05F81" w:rsidRPr="001E36BC" w:rsidRDefault="001E36BC">
      <w:pPr>
        <w:pStyle w:val="CatalogStyle"/>
        <w:jc w:val="center"/>
        <w:rPr>
          <w:lang w:val="ru-RU"/>
        </w:rPr>
      </w:pPr>
      <w:r w:rsidRPr="001E36BC">
        <w:rPr>
          <w:lang w:val="ru-RU"/>
        </w:rPr>
        <w:t>КАТАЛОГ</w:t>
      </w:r>
    </w:p>
    <w:p w:rsidR="00A05F81" w:rsidRPr="001E36BC" w:rsidRDefault="00A05F81">
      <w:pPr>
        <w:rPr>
          <w:lang w:val="ru-RU"/>
        </w:rPr>
      </w:pPr>
    </w:p>
    <w:p w:rsidR="00A05F81" w:rsidRPr="001E36BC" w:rsidRDefault="001E36BC">
      <w:pPr>
        <w:pStyle w:val="ShowNameStyle"/>
        <w:jc w:val="center"/>
        <w:rPr>
          <w:lang w:val="ru-RU"/>
        </w:rPr>
      </w:pPr>
      <w:r w:rsidRPr="001E36BC">
        <w:rPr>
          <w:lang w:val="ru-RU"/>
        </w:rPr>
        <w:t xml:space="preserve">РЕЙТИНГОВАЯ ВЫСТАВКА (РАНГ ЧРКФ С ОСОБЫМ СТАТУСОМ) КЛУБА "ОРОО КК "ДАЙНА"" - "ИРТЫШСКИЕ ЗОРИ - </w:t>
      </w:r>
      <w:r>
        <w:t>II</w:t>
      </w:r>
      <w:r w:rsidRPr="001E36BC">
        <w:rPr>
          <w:lang w:val="ru-RU"/>
        </w:rPr>
        <w:t xml:space="preserve"> "</w:t>
      </w:r>
    </w:p>
    <w:p w:rsidR="00A05F81" w:rsidRPr="001E36BC" w:rsidRDefault="00A05F81">
      <w:pPr>
        <w:pStyle w:val="IndentSmaller"/>
        <w:rPr>
          <w:lang w:val="ru-RU"/>
        </w:rPr>
      </w:pPr>
    </w:p>
    <w:p w:rsidR="00A05F81" w:rsidRPr="001E36BC" w:rsidRDefault="001E36BC">
      <w:pPr>
        <w:pStyle w:val="ShowStyle"/>
        <w:jc w:val="center"/>
        <w:rPr>
          <w:lang w:val="ru-RU"/>
        </w:rPr>
      </w:pPr>
      <w:r>
        <w:t>CAC</w:t>
      </w:r>
      <w:r w:rsidRPr="001E36BC">
        <w:rPr>
          <w:lang w:val="ru-RU"/>
        </w:rPr>
        <w:t xml:space="preserve"> </w:t>
      </w:r>
      <w:r w:rsidRPr="001E36BC">
        <w:rPr>
          <w:lang w:val="ru-RU"/>
        </w:rPr>
        <w:t>ЧЕМПИОН РКФ</w:t>
      </w:r>
    </w:p>
    <w:p w:rsidR="00A05F81" w:rsidRPr="001E36BC" w:rsidRDefault="00A05F81">
      <w:pPr>
        <w:pStyle w:val="IndentMedium"/>
        <w:rPr>
          <w:lang w:val="ru-RU"/>
        </w:rPr>
      </w:pPr>
    </w:p>
    <w:p w:rsidR="00A05F81" w:rsidRPr="001E36BC" w:rsidRDefault="001E36BC">
      <w:pPr>
        <w:pStyle w:val="DateStartStyle"/>
        <w:jc w:val="center"/>
        <w:rPr>
          <w:lang w:val="ru-RU"/>
        </w:rPr>
      </w:pPr>
      <w:r w:rsidRPr="001E36BC">
        <w:rPr>
          <w:lang w:val="ru-RU"/>
        </w:rPr>
        <w:t>10.07.2022</w:t>
      </w:r>
    </w:p>
    <w:p w:rsidR="00A05F81" w:rsidRPr="001E36BC" w:rsidRDefault="00A05F81">
      <w:pPr>
        <w:pStyle w:val="IndentSmall"/>
        <w:rPr>
          <w:lang w:val="ru-RU"/>
        </w:rPr>
      </w:pPr>
    </w:p>
    <w:p w:rsidR="00A05F81" w:rsidRPr="001E36BC" w:rsidRDefault="001E36BC">
      <w:pPr>
        <w:pStyle w:val="PlaceStyle"/>
        <w:jc w:val="center"/>
        <w:rPr>
          <w:lang w:val="ru-RU"/>
        </w:rPr>
      </w:pPr>
      <w:r w:rsidRPr="001E36BC">
        <w:rPr>
          <w:lang w:val="ru-RU"/>
        </w:rPr>
        <w:t>Россия, Омск</w:t>
      </w:r>
    </w:p>
    <w:p w:rsidR="00A05F81" w:rsidRPr="001E36BC" w:rsidRDefault="001E36BC">
      <w:pPr>
        <w:rPr>
          <w:lang w:val="ru-RU"/>
        </w:rPr>
      </w:pPr>
      <w:r w:rsidRPr="001E36BC">
        <w:rPr>
          <w:lang w:val="ru-RU"/>
        </w:rPr>
        <w:br w:type="page"/>
      </w:r>
    </w:p>
    <w:p w:rsidR="00A05F81" w:rsidRPr="001E36BC" w:rsidRDefault="00A05F81">
      <w:pPr>
        <w:pStyle w:val="P"/>
        <w:rPr>
          <w:lang w:val="ru-RU"/>
        </w:rPr>
      </w:pP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УТВЕРЖДЕНО решением Президиума РКФ от 16 октября 2019 г.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Изменения внесены 29 января 2020 года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ПОЛОЖЕНИЕ О СЕРТИФИКАТНЫХ ВЫСТАВКАХ РКФ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1.1. Сертификатные выставки собак в системе РКФ проводятся в соответствии с треб</w:t>
      </w:r>
      <w:r w:rsidRPr="001E36BC">
        <w:rPr>
          <w:lang w:val="ru-RU"/>
        </w:rPr>
        <w:t xml:space="preserve">ованиями </w:t>
      </w:r>
      <w:r>
        <w:t>FCI</w:t>
      </w:r>
      <w:r w:rsidRPr="001E36BC">
        <w:rPr>
          <w:lang w:val="ru-RU"/>
        </w:rPr>
        <w:t xml:space="preserve"> и настоящим Положением.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1.2. Сертификатные выставки делятся на: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интернациональные всех пород (ранг </w:t>
      </w:r>
      <w:r>
        <w:t>CACIB</w:t>
      </w:r>
      <w:r w:rsidRPr="001E36BC">
        <w:rPr>
          <w:lang w:val="ru-RU"/>
        </w:rPr>
        <w:t xml:space="preserve"> </w:t>
      </w:r>
      <w:r>
        <w:t>FCI</w:t>
      </w:r>
      <w:r w:rsidRPr="001E36BC">
        <w:rPr>
          <w:lang w:val="ru-RU"/>
        </w:rPr>
        <w:t xml:space="preserve">; в рамках выставки возможна организация специализированных рингов – </w:t>
      </w:r>
      <w:r>
        <w:t>specialty</w:t>
      </w:r>
      <w:r w:rsidRPr="001E36BC">
        <w:rPr>
          <w:lang w:val="ru-RU"/>
        </w:rPr>
        <w:t xml:space="preserve"> – с присвоением дополнительных титулов);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национальные всех пород (ранг </w:t>
      </w:r>
      <w:r>
        <w:t>CAC</w:t>
      </w:r>
      <w:r w:rsidRPr="001E36BC">
        <w:rPr>
          <w:lang w:val="ru-RU"/>
        </w:rPr>
        <w:t>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национальные отдельных групп пород (ранг </w:t>
      </w:r>
      <w:r>
        <w:t>CAC</w:t>
      </w:r>
      <w:r w:rsidRPr="001E36BC">
        <w:rPr>
          <w:lang w:val="ru-RU"/>
        </w:rPr>
        <w:t xml:space="preserve">; в рамках выставки возможна организация специализированных рингов – </w:t>
      </w:r>
      <w:r>
        <w:t>specialty</w:t>
      </w:r>
      <w:r w:rsidRPr="001E36BC">
        <w:rPr>
          <w:lang w:val="ru-RU"/>
        </w:rPr>
        <w:t xml:space="preserve"> – с присвоением дополнительных титулов);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монопородные (ранг КЧК / КЧП, ПК / ПП).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1.3. К</w:t>
      </w:r>
      <w:r w:rsidRPr="001E36BC">
        <w:rPr>
          <w:lang w:val="ru-RU"/>
        </w:rPr>
        <w:t xml:space="preserve"> участию в интернациональных выставках ранга </w:t>
      </w:r>
      <w:r>
        <w:t>CACIB</w:t>
      </w:r>
      <w:r w:rsidRPr="001E36BC">
        <w:rPr>
          <w:lang w:val="ru-RU"/>
        </w:rPr>
        <w:t xml:space="preserve"> допускаются только породы собак, признанные </w:t>
      </w:r>
      <w:r>
        <w:t>FCI</w:t>
      </w:r>
      <w:r w:rsidRPr="001E36BC">
        <w:rPr>
          <w:lang w:val="ru-RU"/>
        </w:rPr>
        <w:t xml:space="preserve">. Для пород, не признанных </w:t>
      </w:r>
      <w:r>
        <w:t>FCI</w:t>
      </w:r>
      <w:r w:rsidRPr="001E36BC">
        <w:rPr>
          <w:lang w:val="ru-RU"/>
        </w:rPr>
        <w:t xml:space="preserve">, но признанных РКФ, в рамках интернациональных выставок ранга </w:t>
      </w:r>
      <w:r>
        <w:t>CACIB</w:t>
      </w:r>
      <w:r w:rsidRPr="001E36BC">
        <w:rPr>
          <w:lang w:val="ru-RU"/>
        </w:rPr>
        <w:t xml:space="preserve"> организуются выставки ранга </w:t>
      </w:r>
      <w:r>
        <w:t>CAC</w:t>
      </w:r>
      <w:r w:rsidRPr="001E36BC">
        <w:rPr>
          <w:lang w:val="ru-RU"/>
        </w:rPr>
        <w:t>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1.4. К участию в национал</w:t>
      </w:r>
      <w:r w:rsidRPr="001E36BC">
        <w:rPr>
          <w:lang w:val="ru-RU"/>
        </w:rPr>
        <w:t xml:space="preserve">ьных и монопородных выставках допускаются породы собак, признанные РКФ.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1.5. Все собаки, заявленные в каталоге, должны быть зарегистрированы во Всероссийской единой родословной книге РКФ, либо одной из стран </w:t>
      </w:r>
      <w:r>
        <w:t>FCI</w:t>
      </w:r>
      <w:r w:rsidRPr="001E36BC">
        <w:rPr>
          <w:lang w:val="ru-RU"/>
        </w:rPr>
        <w:t>, либо АКС (США), КС (Великобритания), СКС (</w:t>
      </w:r>
      <w:r w:rsidRPr="001E36BC">
        <w:rPr>
          <w:lang w:val="ru-RU"/>
        </w:rPr>
        <w:t>Канада).</w:t>
      </w:r>
    </w:p>
    <w:p w:rsidR="00A05F81" w:rsidRPr="001E36BC" w:rsidRDefault="001E36BC">
      <w:pPr>
        <w:pStyle w:val="P"/>
        <w:rPr>
          <w:lang w:val="ru-RU"/>
        </w:rPr>
      </w:pPr>
      <w:r>
        <w:t>IV</w:t>
      </w:r>
      <w:r w:rsidRPr="001E36BC">
        <w:rPr>
          <w:lang w:val="ru-RU"/>
        </w:rPr>
        <w:t xml:space="preserve">. РЕГИСТРАЦИЯ НА ВЫСТАВКУ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4.1. Регистрация на выставки любого ранга строго предварительная, с внесением в каталог.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4.2. На выставки ранга </w:t>
      </w:r>
      <w:r>
        <w:t>CACIB</w:t>
      </w:r>
      <w:r w:rsidRPr="001E36BC">
        <w:rPr>
          <w:lang w:val="ru-RU"/>
        </w:rPr>
        <w:t xml:space="preserve"> регистрацию рекомендуется открывать не позднее чем за 6 месяцев, на выставки ранга </w:t>
      </w:r>
      <w:r>
        <w:t>CAC</w:t>
      </w:r>
      <w:r w:rsidRPr="001E36BC">
        <w:rPr>
          <w:lang w:val="ru-RU"/>
        </w:rPr>
        <w:t xml:space="preserve"> и монопородн</w:t>
      </w:r>
      <w:r w:rsidRPr="001E36BC">
        <w:rPr>
          <w:lang w:val="ru-RU"/>
        </w:rPr>
        <w:t>ые – не позднее чем за 3 месяца до даты проведения.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4.5. При регистрации собаки на выставку владелец обязан предоставить: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заполненную заявку (или онлайн заявку), содержащую кличку собаки, аббревиатуру и № родословной, № клейма / микрочипа, дату рождения</w:t>
      </w:r>
      <w:r w:rsidRPr="001E36BC">
        <w:rPr>
          <w:lang w:val="ru-RU"/>
        </w:rPr>
        <w:t xml:space="preserve">, окрас, кличку отца, кличку матери, Ф.И.О. заводчика, Ф.И.О. владельца с указанием города / страны проживания, телефон и </w:t>
      </w:r>
      <w:r>
        <w:t>e</w:t>
      </w:r>
      <w:r w:rsidRPr="001E36BC">
        <w:rPr>
          <w:lang w:val="ru-RU"/>
        </w:rPr>
        <w:t>-</w:t>
      </w:r>
      <w:r>
        <w:t>mail</w:t>
      </w:r>
      <w:r w:rsidRPr="001E36BC">
        <w:rPr>
          <w:lang w:val="ru-RU"/>
        </w:rPr>
        <w:t xml:space="preserve"> владельца, выставочный класс, в который регистрируется собака;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копию родословной (запись в классы беби, щенков, юниоров возм</w:t>
      </w:r>
      <w:r w:rsidRPr="001E36BC">
        <w:rPr>
          <w:lang w:val="ru-RU"/>
        </w:rPr>
        <w:t>ожна по метрике щенка);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копию чемпионского или рабочего сертификата (если применимо);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копию квитанции об оплате целевого взноса.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Направляя заявочный лист в оргкомитет выставки, владелец выражает согласие на обработку, хранение и публикацию своих пер</w:t>
      </w:r>
      <w:r w:rsidRPr="001E36BC">
        <w:rPr>
          <w:lang w:val="ru-RU"/>
        </w:rPr>
        <w:t xml:space="preserve">сональных данных в каталоге и в отчетах.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4.6. На выставках РКФ собаки могут быть записаны в следующие классы: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класс беби / </w:t>
      </w:r>
      <w:r>
        <w:t>baby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3 до 6 мес. (опционально, на усмотрение организаторов);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класс щенков / </w:t>
      </w:r>
      <w:r>
        <w:t>puppy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6 до 9 мес.;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класс юн</w:t>
      </w:r>
      <w:r w:rsidRPr="001E36BC">
        <w:rPr>
          <w:lang w:val="ru-RU"/>
        </w:rPr>
        <w:t xml:space="preserve">иоров / </w:t>
      </w:r>
      <w:r>
        <w:t>junior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9 до 18 мес.;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класс промежуточный / </w:t>
      </w:r>
      <w:r>
        <w:t>intermediate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15 до 24 мес.;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класс открытый / </w:t>
      </w:r>
      <w:r>
        <w:t>open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15 мес.;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класс рабочий / </w:t>
      </w:r>
      <w:r>
        <w:t>working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15 мес. на основании рабочего сертификата по профильному виду испытаний (</w:t>
      </w:r>
      <w:r w:rsidRPr="001E36BC">
        <w:rPr>
          <w:lang w:val="ru-RU"/>
        </w:rPr>
        <w:t xml:space="preserve">при записи на выставки ранга </w:t>
      </w:r>
      <w:r>
        <w:t>CACIB</w:t>
      </w:r>
      <w:r w:rsidRPr="001E36BC">
        <w:rPr>
          <w:lang w:val="ru-RU"/>
        </w:rPr>
        <w:t xml:space="preserve"> учитываются только международные сертификаты);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класс чемпионов / </w:t>
      </w:r>
      <w:r>
        <w:t>champion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15 мес. на основании сертификата / диплома чемпиона любой из стран </w:t>
      </w:r>
      <w:r>
        <w:t>FCI</w:t>
      </w:r>
      <w:r w:rsidRPr="001E36BC">
        <w:rPr>
          <w:lang w:val="ru-RU"/>
        </w:rPr>
        <w:t xml:space="preserve">, а также </w:t>
      </w:r>
      <w:r>
        <w:t>KC</w:t>
      </w:r>
      <w:r w:rsidRPr="001E36BC">
        <w:rPr>
          <w:lang w:val="ru-RU"/>
        </w:rPr>
        <w:t xml:space="preserve">, </w:t>
      </w:r>
      <w:r>
        <w:t>AKC</w:t>
      </w:r>
      <w:r w:rsidRPr="001E36BC">
        <w:rPr>
          <w:lang w:val="ru-RU"/>
        </w:rPr>
        <w:t xml:space="preserve">, </w:t>
      </w:r>
      <w:r>
        <w:t>CKC</w:t>
      </w:r>
      <w:r w:rsidRPr="001E36BC">
        <w:rPr>
          <w:lang w:val="ru-RU"/>
        </w:rPr>
        <w:t xml:space="preserve">, международного чемпиона </w:t>
      </w:r>
      <w:r>
        <w:t>FCI</w:t>
      </w:r>
      <w:r w:rsidRPr="001E36BC">
        <w:rPr>
          <w:lang w:val="ru-RU"/>
        </w:rPr>
        <w:t xml:space="preserve"> по красоте (</w:t>
      </w:r>
      <w:r>
        <w:t>C</w:t>
      </w:r>
      <w:r w:rsidRPr="001E36BC">
        <w:rPr>
          <w:lang w:val="ru-RU"/>
        </w:rPr>
        <w:t>.</w:t>
      </w:r>
      <w:r>
        <w:t>I</w:t>
      </w:r>
      <w:r w:rsidRPr="001E36BC">
        <w:rPr>
          <w:lang w:val="ru-RU"/>
        </w:rPr>
        <w:t>.</w:t>
      </w:r>
      <w:r>
        <w:t>B</w:t>
      </w:r>
      <w:r w:rsidRPr="001E36BC">
        <w:rPr>
          <w:lang w:val="ru-RU"/>
        </w:rPr>
        <w:t xml:space="preserve">.) или международного шоу-чемпиона </w:t>
      </w:r>
      <w:r>
        <w:t>FCI</w:t>
      </w:r>
      <w:r w:rsidRPr="001E36BC">
        <w:rPr>
          <w:lang w:val="ru-RU"/>
        </w:rPr>
        <w:t xml:space="preserve"> (</w:t>
      </w:r>
      <w:r>
        <w:t>C</w:t>
      </w:r>
      <w:r w:rsidRPr="001E36BC">
        <w:rPr>
          <w:lang w:val="ru-RU"/>
        </w:rPr>
        <w:t>.</w:t>
      </w:r>
      <w:r>
        <w:t>I</w:t>
      </w:r>
      <w:r w:rsidRPr="001E36BC">
        <w:rPr>
          <w:lang w:val="ru-RU"/>
        </w:rPr>
        <w:t>.</w:t>
      </w:r>
      <w:r>
        <w:t>E</w:t>
      </w:r>
      <w:r w:rsidRPr="001E36BC">
        <w:rPr>
          <w:lang w:val="ru-RU"/>
        </w:rPr>
        <w:t>.);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класс чемпионов НКП / </w:t>
      </w:r>
      <w:r>
        <w:t>club</w:t>
      </w:r>
      <w:r w:rsidRPr="001E36BC">
        <w:rPr>
          <w:lang w:val="ru-RU"/>
        </w:rPr>
        <w:t xml:space="preserve"> </w:t>
      </w:r>
      <w:r>
        <w:t>champion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 15 мес. на основании сертификата / диплома чемпиона НКП (только на монопородных выставках для пород, имеющих НКП);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класс ветеранов / </w:t>
      </w:r>
      <w:r>
        <w:t>veteran</w:t>
      </w:r>
      <w:r w:rsidRPr="001E36BC">
        <w:rPr>
          <w:lang w:val="ru-RU"/>
        </w:rPr>
        <w:t xml:space="preserve"> </w:t>
      </w:r>
      <w:r>
        <w:t>class</w:t>
      </w:r>
      <w:r w:rsidRPr="001E36BC">
        <w:rPr>
          <w:lang w:val="ru-RU"/>
        </w:rPr>
        <w:t xml:space="preserve"> – с</w:t>
      </w:r>
      <w:r w:rsidRPr="001E36BC">
        <w:rPr>
          <w:lang w:val="ru-RU"/>
        </w:rPr>
        <w:t xml:space="preserve"> 8 лет.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Датой определения возраста собаки является день выставки. Если день рождения собаки совпадает с датой проведения выставки, то владелец вправе самостоятельно решить, в какой класс регистрировать собаку.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4.7. Перевод из класса в класс по окончании </w:t>
      </w:r>
      <w:r w:rsidRPr="001E36BC">
        <w:rPr>
          <w:lang w:val="ru-RU"/>
        </w:rPr>
        <w:t>регистрации на выставку не допускается. Замена собаки в каталоге возможна до окончания регистрации по медицинским показаниям (при наличии справки от ветеринарного врача).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4.8. Целевой взнос возвращается только в случае гибели собаки (по справке от ветерин</w:t>
      </w:r>
      <w:r w:rsidRPr="001E36BC">
        <w:rPr>
          <w:lang w:val="ru-RU"/>
        </w:rPr>
        <w:t>арного врача, предоставленной до окончания регистрации) или в случае отмены выставки по вине организатора. В случае отмены выставки по обстоятельствам форс-мажора возможность возврата фактически уплаченных целевых взносов или их части определяется организа</w:t>
      </w:r>
      <w:r w:rsidRPr="001E36BC">
        <w:rPr>
          <w:lang w:val="ru-RU"/>
        </w:rPr>
        <w:t xml:space="preserve">тором. </w:t>
      </w:r>
    </w:p>
    <w:p w:rsidR="00A05F81" w:rsidRPr="001E36BC" w:rsidRDefault="001E36BC">
      <w:pPr>
        <w:pStyle w:val="P"/>
        <w:rPr>
          <w:lang w:val="ru-RU"/>
        </w:rPr>
      </w:pPr>
      <w:r>
        <w:t>V</w:t>
      </w:r>
      <w:r w:rsidRPr="001E36BC">
        <w:rPr>
          <w:lang w:val="ru-RU"/>
        </w:rPr>
        <w:t>. КАТАЛОГ ВЫСТАВКИ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5.1. Каталог выставки по решению организатора может быть опубликован только в электронной форме либо в электронной и печатной. Полный электронный каталог размещается на официальном сайте организатора в день выставки, но не ранее, чем за два часа до начала</w:t>
      </w:r>
      <w:r w:rsidRPr="001E36BC">
        <w:rPr>
          <w:lang w:val="ru-RU"/>
        </w:rPr>
        <w:t xml:space="preserve"> судейства в рингах. Предварительная информация о выставке (расписание, статистика), публикуемая в сети Интернет, не может содержать ни кличек собак, ни персональных данных владельцев.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5.4. Каталог выставки любого ранга должен содержать: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собственно </w:t>
      </w:r>
      <w:r w:rsidRPr="001E36BC">
        <w:rPr>
          <w:lang w:val="ru-RU"/>
        </w:rPr>
        <w:t xml:space="preserve">перечень экспонентов со сквозной нумерацией, начинающейся с №1, без пропусков, и сформированный по тому же принципу, что и оглавление (группа </w:t>
      </w:r>
      <w:r>
        <w:t>FCI</w:t>
      </w:r>
      <w:r w:rsidRPr="001E36BC">
        <w:rPr>
          <w:lang w:val="ru-RU"/>
        </w:rPr>
        <w:t xml:space="preserve"> – порода – пол – класс – клички в алфавитном порядке; породы вне классификации </w:t>
      </w:r>
      <w:r>
        <w:t>FCI</w:t>
      </w:r>
      <w:r w:rsidRPr="001E36BC">
        <w:rPr>
          <w:lang w:val="ru-RU"/>
        </w:rPr>
        <w:t xml:space="preserve"> на выставках ранга </w:t>
      </w:r>
      <w:r>
        <w:t>CACIB</w:t>
      </w:r>
      <w:r w:rsidRPr="001E36BC">
        <w:rPr>
          <w:lang w:val="ru-RU"/>
        </w:rPr>
        <w:t xml:space="preserve"> ра</w:t>
      </w:r>
      <w:r w:rsidRPr="001E36BC">
        <w:rPr>
          <w:lang w:val="ru-RU"/>
        </w:rPr>
        <w:t xml:space="preserve">сполагаются в конце перечня – после группы </w:t>
      </w:r>
      <w:r>
        <w:t>X</w:t>
      </w:r>
      <w:r w:rsidRPr="001E36BC">
        <w:rPr>
          <w:lang w:val="ru-RU"/>
        </w:rPr>
        <w:t xml:space="preserve"> – и печатаются с новой страницы, на выставках ранга </w:t>
      </w:r>
      <w:r>
        <w:t>CAC</w:t>
      </w:r>
      <w:r w:rsidRPr="001E36BC">
        <w:rPr>
          <w:lang w:val="ru-RU"/>
        </w:rPr>
        <w:t xml:space="preserve"> – в рамках групп, к которым они условно отнесены согласно номенклатуре РКФ); перечень открывается названием породы с указанием № стандарта </w:t>
      </w:r>
      <w:r>
        <w:t>FCI</w:t>
      </w:r>
      <w:r w:rsidRPr="001E36BC">
        <w:rPr>
          <w:lang w:val="ru-RU"/>
        </w:rPr>
        <w:t>, далее указы</w:t>
      </w:r>
      <w:r w:rsidRPr="001E36BC">
        <w:rPr>
          <w:lang w:val="ru-RU"/>
        </w:rPr>
        <w:t>вается фамилия судьи, проводящего экспертизу этой породы, а затем приводится список участников по полу (сначала все кобели, затем все суки) и классам (по возрастанию, от беби до ветеранов); если в породе на выставке данного ранга предусмотрено судейство по</w:t>
      </w:r>
      <w:r w:rsidRPr="001E36BC">
        <w:rPr>
          <w:lang w:val="ru-RU"/>
        </w:rPr>
        <w:t xml:space="preserve"> окрасам, на каждый окрас формируется отдельный список.</w:t>
      </w:r>
    </w:p>
    <w:p w:rsidR="00A05F81" w:rsidRPr="001E36BC" w:rsidRDefault="001E36BC">
      <w:pPr>
        <w:pStyle w:val="P"/>
        <w:rPr>
          <w:lang w:val="ru-RU"/>
        </w:rPr>
      </w:pPr>
      <w:r>
        <w:t>VII</w:t>
      </w:r>
      <w:r w:rsidRPr="001E36BC">
        <w:rPr>
          <w:lang w:val="ru-RU"/>
        </w:rPr>
        <w:t xml:space="preserve">. ТРЕБОВАНИЯ К УЧАСТНИКАМ ВЫСТАВКИ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7.1. На всех зоотехнических мероприятиях РКФ здоровье и благополучие собак являются АБСОЛЮТНЫМ ПРИОРИТЕТОМ. Любые действия (со стороны владельцев, организаторов,</w:t>
      </w:r>
      <w:r w:rsidRPr="001E36BC">
        <w:rPr>
          <w:lang w:val="ru-RU"/>
        </w:rPr>
        <w:t xml:space="preserve"> судей и иных лиц, находящихся на территории выставки), которые могут быть расценены как нарушение принципа ответственного отношения к животным, влекут за собой санкции вплоть до дисквалификации.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lastRenderedPageBreak/>
        <w:t>7.2. На каждую собаку, участвующую в выставочных мероприяти</w:t>
      </w:r>
      <w:r w:rsidRPr="001E36BC">
        <w:rPr>
          <w:lang w:val="ru-RU"/>
        </w:rPr>
        <w:t>ях, должны быть оформлены ветеринарные сопроводительные документы (с использованием ФГИС «Меркурий») или международный ветеринарный паспорт (для иностранных собак). Без прохождения ветеринарного контроля собака в ринг не допускается.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7.3. Лица, сопровожда</w:t>
      </w:r>
      <w:r w:rsidRPr="001E36BC">
        <w:rPr>
          <w:lang w:val="ru-RU"/>
        </w:rPr>
        <w:t>ющие собак, обязаны иметь при себе ветеринарные паспорта, копии родословных или метрик щенков на каждое животное, участвующее в выставке. Сотрудники оргкомитета вправе требовать предъявления этих документов.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7.4. Все собаки, участвующие в выставке, должны</w:t>
      </w:r>
      <w:r w:rsidRPr="001E36BC">
        <w:rPr>
          <w:lang w:val="ru-RU"/>
        </w:rPr>
        <w:t xml:space="preserve"> быть выгуляны. Выгул собак осуществляется строго в отведенных для этого местах. Каждый участник выставки обязан иметь при себе и применять средства для уборки за своей собакой на всей территории выставки, а также в специальных местах для выгула. Средства </w:t>
      </w:r>
      <w:r w:rsidRPr="001E36BC">
        <w:rPr>
          <w:lang w:val="ru-RU"/>
        </w:rPr>
        <w:t>для уборки должны находиться возле каждого ринга. 7.5. Груминг животных производится только в отведенных для этого местах.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7.6. Запрещается выставлять собак в строгих ошейниках, намордниках, шлейках. Все собаки в выставочных залах должны находиться на кор</w:t>
      </w:r>
      <w:r w:rsidRPr="001E36BC">
        <w:rPr>
          <w:lang w:val="ru-RU"/>
        </w:rPr>
        <w:t xml:space="preserve">отких поводках и выставляться только на ринговках с фиксатором.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7.7. Запрещается обрабатывать собаку любыми препаратами, которые видоизменяют структуру, форму и цвет шерсти, кожи, когтей, мочки носа. Разрешается только предусмотренный стандартом тримминг </w:t>
      </w:r>
      <w:r w:rsidRPr="001E36BC">
        <w:rPr>
          <w:lang w:val="ru-RU"/>
        </w:rPr>
        <w:t xml:space="preserve">и / или стрижка, а также расчесывание шерсти щеткой или расческой. Запрещается оставлять собаку привязанной на столе для груминга вне периода подготовки шерсти к показу.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7.8. Запрещается тянуть собаку и / или поднимать ее вверх за ошейник или хвост. Экспо</w:t>
      </w:r>
      <w:r w:rsidRPr="001E36BC">
        <w:rPr>
          <w:lang w:val="ru-RU"/>
        </w:rPr>
        <w:t xml:space="preserve">нент, который не следует установленным правилам показа собаки, должен будет покинуть ринг. Судья имеет право оставить собаку без оценки.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7.9. За жестокое обращение с собаками, неэтичное поведение на территории выставки, спровоцированные драки собак, покус</w:t>
      </w:r>
      <w:r w:rsidRPr="001E36BC">
        <w:rPr>
          <w:lang w:val="ru-RU"/>
        </w:rPr>
        <w:t xml:space="preserve">ы Выставочная комиссия РКФ по заявлению судьи, работников ринга, членов оргкомитета или участников выставки может дисквалифицировать владельца и собаку со всех мероприятий РКФ / </w:t>
      </w:r>
      <w:r>
        <w:t>FCI</w:t>
      </w:r>
      <w:r w:rsidRPr="001E36BC">
        <w:rPr>
          <w:lang w:val="ru-RU"/>
        </w:rPr>
        <w:t xml:space="preserve"> с аннулированием оценок и титулов. Участники должны всегда контролировать </w:t>
      </w:r>
      <w:r w:rsidRPr="001E36BC">
        <w:rPr>
          <w:lang w:val="ru-RU"/>
        </w:rPr>
        <w:t>поведение своих питомцев и предотвращать их агрессию, направленную на людей и других собак. Заявления о драках и покусах подаются в оргкомитет выставки и должны быть рассмотрены им до окончания мероприятия; на Выставочную комиссию РКФ жалоба направляется в</w:t>
      </w:r>
      <w:r w:rsidRPr="001E36BC">
        <w:rPr>
          <w:lang w:val="ru-RU"/>
        </w:rPr>
        <w:t>месте с сопроводительным письмом от председателя оргкомитета.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7.10. К случаям жестокого отношения относится также оставление собаки в некомфортных либо опасных для ее здоровья условиях, в том числе на прилегающей к выставке территории, например на парковк</w:t>
      </w:r>
      <w:r w:rsidRPr="001E36BC">
        <w:rPr>
          <w:lang w:val="ru-RU"/>
        </w:rPr>
        <w:t>е. При поступлении жалобы о закрытых в салоне автомобиля животных (особенно без обеспечения доступа воздуха в салон и вентиляции) оргкомитет выставки обязан вызвать полицию для принятия экстренных мер.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7.11. При расположении участников возле рингов запрещ</w:t>
      </w:r>
      <w:r w:rsidRPr="001E36BC">
        <w:rPr>
          <w:lang w:val="ru-RU"/>
        </w:rPr>
        <w:t xml:space="preserve">ается: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• перекрывать проходы между рингами;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• самовольно натягивать ленты или иным способом ограничивать свободный проход;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• располагать клетки с животными у рингов других пород;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• располагать клетки с животными при входе в главный ринг и выходе из нег</w:t>
      </w:r>
      <w:r w:rsidRPr="001E36BC">
        <w:rPr>
          <w:lang w:val="ru-RU"/>
        </w:rPr>
        <w:t xml:space="preserve">о.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7.12. На выставках РКФ запрещено ведение несанкционированной торговли, в том числе торговли животными, и размещение несанкционированной рекламы. Нарушение данного запрета может привести к отстранению от участия как в этом, так и в последующих мероприят</w:t>
      </w:r>
      <w:r w:rsidRPr="001E36BC">
        <w:rPr>
          <w:lang w:val="ru-RU"/>
        </w:rPr>
        <w:t>иях РКФ.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7.13. На мероприятиях РКФ запрещается курить и распивать спиртные напитки вне отведенных для этого мест. Лица, нарушившие п. 7.13, могут быть привлечены к ответственности на основании действующего законодательства Российской Федерации. Со стороны</w:t>
      </w:r>
      <w:r w:rsidRPr="001E36BC">
        <w:rPr>
          <w:lang w:val="ru-RU"/>
        </w:rPr>
        <w:t xml:space="preserve"> РКФ к ним могут быть также применены дисциплинарные меры.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7.14. Все находящиеся на территории выставки участники, персонал и зрители должны соблюдать чистоту и порядок, выполнять правила санитарии, ветеринарии и противопожарной безопасности. </w:t>
      </w:r>
    </w:p>
    <w:p w:rsidR="00A05F81" w:rsidRPr="001E36BC" w:rsidRDefault="001E36BC">
      <w:pPr>
        <w:pStyle w:val="P"/>
        <w:rPr>
          <w:lang w:val="ru-RU"/>
        </w:rPr>
      </w:pPr>
      <w:r>
        <w:t>VIII</w:t>
      </w:r>
      <w:r w:rsidRPr="001E36BC">
        <w:rPr>
          <w:lang w:val="ru-RU"/>
        </w:rPr>
        <w:t>. ПРОЦЕ</w:t>
      </w:r>
      <w:r w:rsidRPr="001E36BC">
        <w:rPr>
          <w:lang w:val="ru-RU"/>
        </w:rPr>
        <w:t xml:space="preserve">ДУРА СУДЕЙСТВА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8.1.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8.2. Судейство в каждой породе проходит в следующем порядке: б</w:t>
      </w:r>
      <w:r w:rsidRPr="001E36BC">
        <w:rPr>
          <w:lang w:val="ru-RU"/>
        </w:rPr>
        <w:t>еби кобели, щенки кобели, юниоры кобели, кобели классов промежуточного, открытого, рабочего, чемпионов, чемпионов НКП (на монопородных выставках), кобели ветераны; беби суки, щенки суки, юниоры суки, суки классов промежуточного, открытого, рабочего, чемпио</w:t>
      </w:r>
      <w:r w:rsidRPr="001E36BC">
        <w:rPr>
          <w:lang w:val="ru-RU"/>
        </w:rPr>
        <w:t xml:space="preserve">нов, чемпионов НКП (на монопородных выставках), суки ветераны.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8.3.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8.4. После осмотра </w:t>
      </w:r>
      <w:r w:rsidRPr="001E36BC">
        <w:rPr>
          <w:lang w:val="ru-RU"/>
        </w:rPr>
        <w:t xml:space="preserve">всех собак в классе проводится сравнение на </w:t>
      </w:r>
      <w:r>
        <w:t>CW</w:t>
      </w:r>
      <w:r w:rsidRPr="001E36BC">
        <w:rPr>
          <w:lang w:val="ru-RU"/>
        </w:rPr>
        <w:t>, и четыре лучших собаки расставляются по местам с 1-го по 4-е (при наличии оценки не ниже «очень хорошо», в классах беби и щенков – при наличии оценки не ниже «перспективный»). Дальнейшая процедура выбора лучш</w:t>
      </w:r>
      <w:r w:rsidRPr="001E36BC">
        <w:rPr>
          <w:lang w:val="ru-RU"/>
        </w:rPr>
        <w:t>их в породе описана в п. 9.5.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8.5.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</w:t>
      </w:r>
      <w:r w:rsidRPr="001E36BC">
        <w:rPr>
          <w:lang w:val="ru-RU"/>
        </w:rPr>
        <w:t xml:space="preserve"> решение судьи в отношении своей собаки ошибочным или усматривает в действиях судьи нарушение положений РКФ и / или </w:t>
      </w:r>
      <w:r>
        <w:t>FCI</w:t>
      </w:r>
      <w:r w:rsidRPr="001E36BC">
        <w:rPr>
          <w:lang w:val="ru-RU"/>
        </w:rPr>
        <w:t xml:space="preserve"> о выставках и / или о судьях, он может обратиться с жалобой в соответствующую комиссию РКФ. 8.6. Экспоненты, опоздавшие в ринг, к экспер</w:t>
      </w:r>
      <w:r w:rsidRPr="001E36BC">
        <w:rPr>
          <w:lang w:val="ru-RU"/>
        </w:rPr>
        <w:t xml:space="preserve">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8.7. Экспонент не может покидать ринг во время экспертизы без разрешения судьи. За самовольный уход с ринга судья вправе аннул</w:t>
      </w:r>
      <w:r w:rsidRPr="001E36BC">
        <w:rPr>
          <w:lang w:val="ru-RU"/>
        </w:rPr>
        <w:t xml:space="preserve">ировать ранее присвоенную оценку / титул.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8.8. В случае неприбытия или опоздания судьи, назначенного на породу, экспертизу собак осуществляет резервный судья.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</w:t>
      </w:r>
      <w:r>
        <w:t>IX</w:t>
      </w:r>
      <w:r w:rsidRPr="001E36BC">
        <w:rPr>
          <w:lang w:val="ru-RU"/>
        </w:rPr>
        <w:t xml:space="preserve">. ОЦЕНКИ, СЕРТИФИКАТЫ И ТИТУЛЫ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9.1. В классах юниоров, промежуточном, открытом, рабочем, </w:t>
      </w:r>
      <w:r w:rsidRPr="001E36BC">
        <w:rPr>
          <w:lang w:val="ru-RU"/>
        </w:rPr>
        <w:t>чемпионов и ветеранов, а также в классе чемпионов НКП (на монопородных выставках) присуждаются следующие оценки: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отлично / </w:t>
      </w:r>
      <w:r>
        <w:t>excellent</w:t>
      </w:r>
      <w:r w:rsidRPr="001E36BC">
        <w:rPr>
          <w:lang w:val="ru-RU"/>
        </w:rPr>
        <w:t xml:space="preserve"> (красная лента), может быть присуждено только собаке, очень близкой к идеалу стандарта, представленной в отличной кондиц</w:t>
      </w:r>
      <w:r w:rsidRPr="001E36BC">
        <w:rPr>
          <w:lang w:val="ru-RU"/>
        </w:rPr>
        <w:t>ии, демонстрирующей гармоничный уравновешенный темперамент, имеющей высокий класс и отличную подготовку; ее превосходные характеристики, полностью соответствующие породе, позволяют проигнорировать некоторые несовершенства, однако половой диморфизм должен б</w:t>
      </w:r>
      <w:r w:rsidRPr="001E36BC">
        <w:rPr>
          <w:lang w:val="ru-RU"/>
        </w:rPr>
        <w:t xml:space="preserve">ыть ярко выражен;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lastRenderedPageBreak/>
        <w:t xml:space="preserve">– очень хорошо / </w:t>
      </w:r>
      <w:r>
        <w:t>very</w:t>
      </w:r>
      <w:r w:rsidRPr="001E36BC">
        <w:rPr>
          <w:lang w:val="ru-RU"/>
        </w:rPr>
        <w:t xml:space="preserve"> </w:t>
      </w:r>
      <w:r>
        <w:t>good</w:t>
      </w:r>
      <w:r w:rsidRPr="001E36BC">
        <w:rPr>
          <w:lang w:val="ru-RU"/>
        </w:rPr>
        <w:t xml:space="preserve"> (синяя лента), может быть присуждено только собаке, которая обладает типичными признаками породы, хорошо сбалансированными пропорциями и представлена в корректной кондиции; допускается несколько небольших недос</w:t>
      </w:r>
      <w:r w:rsidRPr="001E36BC">
        <w:rPr>
          <w:lang w:val="ru-RU"/>
        </w:rPr>
        <w:t>татков, однако собака должна тем не менее демонстрировать класс;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хорошо / </w:t>
      </w:r>
      <w:r>
        <w:t>good</w:t>
      </w:r>
      <w:r w:rsidRPr="001E36BC">
        <w:rPr>
          <w:lang w:val="ru-RU"/>
        </w:rPr>
        <w:t xml:space="preserve"> (зеленая лента), должно быть присуждено собаке, обладающей основными породными признаками; достоинства должны преобладать над недостатками, так чтобы собака все еще могла счи</w:t>
      </w:r>
      <w:r w:rsidRPr="001E36BC">
        <w:rPr>
          <w:lang w:val="ru-RU"/>
        </w:rPr>
        <w:t>таться хорошим представителем своей породы;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удовлетворительно / </w:t>
      </w:r>
      <w:r>
        <w:t>satisfactory</w:t>
      </w:r>
      <w:r w:rsidRPr="001E36BC">
        <w:rPr>
          <w:lang w:val="ru-RU"/>
        </w:rPr>
        <w:t xml:space="preserve"> (желтая лента), должно присуждаться собаке, которая может быть без сомнений отнесена к определенной породе, не обладая при этом ее основными достоинствами, а также собаке, чья </w:t>
      </w:r>
      <w:r w:rsidRPr="001E36BC">
        <w:rPr>
          <w:lang w:val="ru-RU"/>
        </w:rPr>
        <w:t xml:space="preserve">физическая кондиция резко отличается от желаемой;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дисквалификация / </w:t>
      </w:r>
      <w:r>
        <w:t>disqualification</w:t>
      </w:r>
      <w:r w:rsidRPr="001E36BC">
        <w:rPr>
          <w:lang w:val="ru-RU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</w:t>
      </w:r>
      <w:r w:rsidRPr="001E36BC">
        <w:rPr>
          <w:lang w:val="ru-RU"/>
        </w:rPr>
        <w:t>истемы, дефекты строения челюстей, нестандартный окрас или структура шерсти, явные признаки альбинизма, любой дисквалифицирующий порок, предусмотренный стандартом данной породы, а также дефекты, угрожающие здоровью; причина дисквалификации должна быть отра</w:t>
      </w:r>
      <w:r w:rsidRPr="001E36BC">
        <w:rPr>
          <w:lang w:val="ru-RU"/>
        </w:rPr>
        <w:t>жена в описании и в отчете; листы описания (оригинал и копия) должны быть заверены собственноручной подписью судьи и подписью владельца / хендлера дисквалифицированной собаки, подтверждающей, что он был ознакомлен с фактом и причиной дисквалификации;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не</w:t>
      </w:r>
      <w:r w:rsidRPr="001E36BC">
        <w:rPr>
          <w:lang w:val="ru-RU"/>
        </w:rPr>
        <w:t xml:space="preserve">возможно отсудить (без оценки) / </w:t>
      </w:r>
      <w:r>
        <w:t>cannot</w:t>
      </w:r>
      <w:r w:rsidRPr="001E36BC">
        <w:rPr>
          <w:lang w:val="ru-RU"/>
        </w:rPr>
        <w:t xml:space="preserve"> </w:t>
      </w:r>
      <w:r>
        <w:t>be</w:t>
      </w:r>
      <w:r w:rsidRPr="001E36BC">
        <w:rPr>
          <w:lang w:val="ru-RU"/>
        </w:rPr>
        <w:t xml:space="preserve"> </w:t>
      </w:r>
      <w:r>
        <w:t>judged</w:t>
      </w:r>
      <w:r w:rsidRPr="001E36BC">
        <w:rPr>
          <w:lang w:val="ru-RU"/>
        </w:rPr>
        <w:t xml:space="preserve"> (</w:t>
      </w:r>
      <w:r>
        <w:t>without</w:t>
      </w:r>
      <w:r w:rsidRPr="001E36BC">
        <w:rPr>
          <w:lang w:val="ru-RU"/>
        </w:rPr>
        <w:t xml:space="preserve"> </w:t>
      </w:r>
      <w:r>
        <w:t>evaluation</w:t>
      </w:r>
      <w:r w:rsidRPr="001E36BC">
        <w:rPr>
          <w:lang w:val="ru-RU"/>
        </w:rPr>
        <w:t>), дается собаке, если она беспрерывно прыгает или рвется из ринга, делая невозможной оценку движений и аллюра, либо не дает судье себя ощупать, осмотреть зубы и прикус, анатомию и строен</w:t>
      </w:r>
      <w:r w:rsidRPr="001E36BC">
        <w:rPr>
          <w:lang w:val="ru-RU"/>
        </w:rPr>
        <w:t>ие, хвост или семенники, либо у нее видны следы операции или лечения, имевшего целью ввести судью в заблуждение, замаскировать или откорректировать недостатки экстерьера (например, исправлено веко, ухо, хвост); такое же решение должно быть принято и при дв</w:t>
      </w:r>
      <w:r w:rsidRPr="001E36BC">
        <w:rPr>
          <w:lang w:val="ru-RU"/>
        </w:rPr>
        <w:t xml:space="preserve">ойном хендлинге (привлечение внимания собаки из-за ринга), который строго запрещен на всех выставках в системе </w:t>
      </w:r>
      <w:r>
        <w:t>FCI</w:t>
      </w:r>
      <w:r w:rsidRPr="001E36BC">
        <w:rPr>
          <w:lang w:val="ru-RU"/>
        </w:rPr>
        <w:t xml:space="preserve">; причина оставления без оценки должна быть отражена в описании и в отчете.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9.2. В классах беби и щенков присуждаются следующие оценки: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оч</w:t>
      </w:r>
      <w:r w:rsidRPr="001E36BC">
        <w:rPr>
          <w:lang w:val="ru-RU"/>
        </w:rPr>
        <w:t xml:space="preserve">ень перспективный / </w:t>
      </w:r>
      <w:r>
        <w:t>very</w:t>
      </w:r>
      <w:r w:rsidRPr="001E36BC">
        <w:rPr>
          <w:lang w:val="ru-RU"/>
        </w:rPr>
        <w:t xml:space="preserve"> </w:t>
      </w:r>
      <w:r>
        <w:t>promising</w:t>
      </w:r>
      <w:r w:rsidRPr="001E36BC">
        <w:rPr>
          <w:lang w:val="ru-RU"/>
        </w:rPr>
        <w:t xml:space="preserve"> (красная лента);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– перспективный / </w:t>
      </w:r>
      <w:r>
        <w:t>promising</w:t>
      </w:r>
      <w:r w:rsidRPr="001E36BC">
        <w:rPr>
          <w:lang w:val="ru-RU"/>
        </w:rPr>
        <w:t xml:space="preserve"> (синяя лента);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– неперспективный / </w:t>
      </w:r>
      <w:r>
        <w:t>not</w:t>
      </w:r>
      <w:r w:rsidRPr="001E36BC">
        <w:rPr>
          <w:lang w:val="ru-RU"/>
        </w:rPr>
        <w:t xml:space="preserve"> </w:t>
      </w:r>
      <w:r>
        <w:t>promising</w:t>
      </w:r>
      <w:r w:rsidRPr="001E36BC">
        <w:rPr>
          <w:lang w:val="ru-RU"/>
        </w:rPr>
        <w:t xml:space="preserve"> (белая лента).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9.3. Четыре лучших собаки в каждом классе должны быть расставлены по местам с 1-го по 4-е при условии, если о</w:t>
      </w:r>
      <w:r w:rsidRPr="001E36BC">
        <w:rPr>
          <w:lang w:val="ru-RU"/>
        </w:rPr>
        <w:t xml:space="preserve">ни имеют оценки не ниже «очень хорошо» (в классах беби и щенков – не ниже «перспективный»).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9.4. В ринге по усмотрению судьи могут выдаваться сертификаты и присуждаться титулы: </w:t>
      </w:r>
    </w:p>
    <w:p w:rsidR="00A05F81" w:rsidRPr="001E36BC" w:rsidRDefault="001E36BC">
      <w:pPr>
        <w:pStyle w:val="P"/>
        <w:rPr>
          <w:lang w:val="ru-RU"/>
        </w:rPr>
      </w:pPr>
      <w:r>
        <w:t>CW</w:t>
      </w:r>
      <w:r w:rsidRPr="001E36BC">
        <w:rPr>
          <w:lang w:val="ru-RU"/>
        </w:rPr>
        <w:t xml:space="preserve"> – победитель класса. Присваивается на выставке любого ранга первой собаке </w:t>
      </w:r>
      <w:r w:rsidRPr="001E36BC">
        <w:rPr>
          <w:lang w:val="ru-RU"/>
        </w:rPr>
        <w:t>в классе, получившей высшую оценку.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</w:t>
      </w:r>
      <w:r>
        <w:t>JCAC</w:t>
      </w:r>
      <w:r w:rsidRPr="001E36BC">
        <w:rPr>
          <w:lang w:val="ru-RU"/>
        </w:rPr>
        <w:t xml:space="preserve"> – кандидат в юные чемпионы России по красоте. Присваивается на выставках ранга </w:t>
      </w:r>
      <w:r>
        <w:t>CACIB</w:t>
      </w:r>
      <w:r w:rsidRPr="001E36BC">
        <w:rPr>
          <w:lang w:val="ru-RU"/>
        </w:rPr>
        <w:t xml:space="preserve"> и </w:t>
      </w:r>
      <w:r>
        <w:t>CAC</w:t>
      </w:r>
      <w:r w:rsidRPr="001E36BC">
        <w:rPr>
          <w:lang w:val="ru-RU"/>
        </w:rPr>
        <w:t xml:space="preserve"> кобелю и суке, получившим </w:t>
      </w:r>
      <w:r>
        <w:t>CW</w:t>
      </w:r>
      <w:r w:rsidRPr="001E36BC">
        <w:rPr>
          <w:lang w:val="ru-RU"/>
        </w:rPr>
        <w:t xml:space="preserve"> в классе юниоров. </w:t>
      </w:r>
    </w:p>
    <w:p w:rsidR="00A05F81" w:rsidRPr="001E36BC" w:rsidRDefault="001E36BC">
      <w:pPr>
        <w:pStyle w:val="P"/>
        <w:rPr>
          <w:lang w:val="ru-RU"/>
        </w:rPr>
      </w:pPr>
      <w:r>
        <w:t>R</w:t>
      </w:r>
      <w:r w:rsidRPr="001E36BC">
        <w:rPr>
          <w:lang w:val="ru-RU"/>
        </w:rPr>
        <w:t>.</w:t>
      </w:r>
      <w:r>
        <w:t>JCAC</w:t>
      </w:r>
      <w:r w:rsidRPr="001E36BC">
        <w:rPr>
          <w:lang w:val="ru-RU"/>
        </w:rPr>
        <w:t xml:space="preserve"> – резервный кандидат в юные чемпионы России по красоте. Может быть п</w:t>
      </w:r>
      <w:r w:rsidRPr="001E36BC">
        <w:rPr>
          <w:lang w:val="ru-RU"/>
        </w:rPr>
        <w:t xml:space="preserve">рисвоен на выставках ранга </w:t>
      </w:r>
      <w:r>
        <w:t>CACIB</w:t>
      </w:r>
      <w:r w:rsidRPr="001E36BC">
        <w:rPr>
          <w:lang w:val="ru-RU"/>
        </w:rPr>
        <w:t xml:space="preserve"> и </w:t>
      </w:r>
      <w:r>
        <w:t>CAC</w:t>
      </w:r>
      <w:r w:rsidRPr="001E36BC">
        <w:rPr>
          <w:lang w:val="ru-RU"/>
        </w:rPr>
        <w:t xml:space="preserve"> собаке, получившей оценку «отлично 2» в классе юниоров (при условии, что первой собаке присужден </w:t>
      </w:r>
      <w:r>
        <w:t>JCAC</w:t>
      </w:r>
      <w:r w:rsidRPr="001E36BC">
        <w:rPr>
          <w:lang w:val="ru-RU"/>
        </w:rPr>
        <w:t xml:space="preserve">). Если </w:t>
      </w:r>
      <w:r>
        <w:t>CAC</w:t>
      </w:r>
      <w:r w:rsidRPr="001E36BC">
        <w:rPr>
          <w:lang w:val="ru-RU"/>
        </w:rPr>
        <w:t xml:space="preserve"> присвоен собаке, имеющий титул юного чемпиона России, </w:t>
      </w:r>
      <w:r>
        <w:t>R</w:t>
      </w:r>
      <w:r w:rsidRPr="001E36BC">
        <w:rPr>
          <w:lang w:val="ru-RU"/>
        </w:rPr>
        <w:t>.</w:t>
      </w:r>
      <w:r>
        <w:t>JCAC</w:t>
      </w:r>
      <w:r w:rsidRPr="001E36BC">
        <w:rPr>
          <w:lang w:val="ru-RU"/>
        </w:rPr>
        <w:t xml:space="preserve"> засчитывается как </w:t>
      </w:r>
      <w:r>
        <w:t>JCAC</w:t>
      </w:r>
      <w:r w:rsidRPr="001E36BC">
        <w:rPr>
          <w:lang w:val="ru-RU"/>
        </w:rPr>
        <w:t>. Кроме того, при офо</w:t>
      </w:r>
      <w:r w:rsidRPr="001E36BC">
        <w:rPr>
          <w:lang w:val="ru-RU"/>
        </w:rPr>
        <w:t xml:space="preserve">рмлении титула юного чемпиона России 2 х </w:t>
      </w:r>
      <w:r>
        <w:t>R</w:t>
      </w:r>
      <w:r w:rsidRPr="001E36BC">
        <w:rPr>
          <w:lang w:val="ru-RU"/>
        </w:rPr>
        <w:t>.</w:t>
      </w:r>
      <w:r>
        <w:t>JCAC</w:t>
      </w:r>
      <w:r w:rsidRPr="001E36BC">
        <w:rPr>
          <w:lang w:val="ru-RU"/>
        </w:rPr>
        <w:t xml:space="preserve"> могут быть засчитаны как 1 х </w:t>
      </w:r>
      <w:r>
        <w:t>JCAC</w:t>
      </w:r>
      <w:r w:rsidRPr="001E36BC">
        <w:rPr>
          <w:lang w:val="ru-RU"/>
        </w:rPr>
        <w:t xml:space="preserve"> (однократно).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САС – кандидат в чемпионы России по красоте. На выставках ранга </w:t>
      </w:r>
      <w:r>
        <w:t>CACIB</w:t>
      </w:r>
      <w:r w:rsidRPr="001E36BC">
        <w:rPr>
          <w:lang w:val="ru-RU"/>
        </w:rPr>
        <w:t xml:space="preserve"> присваивается всем собакам, получившим </w:t>
      </w:r>
      <w:r>
        <w:t>CW</w:t>
      </w:r>
      <w:r w:rsidRPr="001E36BC">
        <w:rPr>
          <w:lang w:val="ru-RU"/>
        </w:rPr>
        <w:t xml:space="preserve"> в классах промежуточном, открытом, рабочем, чем</w:t>
      </w:r>
      <w:r w:rsidRPr="001E36BC">
        <w:rPr>
          <w:lang w:val="ru-RU"/>
        </w:rPr>
        <w:t xml:space="preserve">пионов; на выставках ранга </w:t>
      </w:r>
      <w:r>
        <w:t>CAC</w:t>
      </w:r>
      <w:r w:rsidRPr="001E36BC">
        <w:rPr>
          <w:lang w:val="ru-RU"/>
        </w:rPr>
        <w:t xml:space="preserve"> присваивается кобелю и суке, занявшим первое место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чемпионов. </w:t>
      </w:r>
    </w:p>
    <w:p w:rsidR="00A05F81" w:rsidRPr="001E36BC" w:rsidRDefault="001E36BC">
      <w:pPr>
        <w:pStyle w:val="P"/>
        <w:rPr>
          <w:lang w:val="ru-RU"/>
        </w:rPr>
      </w:pPr>
      <w:r>
        <w:t>R</w:t>
      </w:r>
      <w:r w:rsidRPr="001E36BC">
        <w:rPr>
          <w:lang w:val="ru-RU"/>
        </w:rPr>
        <w:t>.</w:t>
      </w:r>
      <w:r>
        <w:t>CAC</w:t>
      </w:r>
      <w:r w:rsidRPr="001E36BC">
        <w:rPr>
          <w:lang w:val="ru-RU"/>
        </w:rPr>
        <w:t xml:space="preserve"> – резервный кандидат в чемпионы России по красоте. На выставках ранга </w:t>
      </w:r>
      <w:r>
        <w:t>CACIB</w:t>
      </w:r>
      <w:r w:rsidRPr="001E36BC">
        <w:rPr>
          <w:lang w:val="ru-RU"/>
        </w:rPr>
        <w:t xml:space="preserve"> может быть присвоен </w:t>
      </w:r>
      <w:r w:rsidRPr="001E36BC">
        <w:rPr>
          <w:lang w:val="ru-RU"/>
        </w:rPr>
        <w:t xml:space="preserve">собакам, получившим оценку «отлично 2» в классах промежуточном, открытом, рабочем, чемпионов (при условии, что первой собаке присужден </w:t>
      </w:r>
      <w:r>
        <w:t>CAC</w:t>
      </w:r>
      <w:r w:rsidRPr="001E36BC">
        <w:rPr>
          <w:lang w:val="ru-RU"/>
        </w:rPr>
        <w:t xml:space="preserve">); на выставках ранга </w:t>
      </w:r>
      <w:r>
        <w:t>CAC</w:t>
      </w:r>
      <w:r w:rsidRPr="001E36BC">
        <w:rPr>
          <w:lang w:val="ru-RU"/>
        </w:rPr>
        <w:t xml:space="preserve"> присваивается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чемпионов, оставши</w:t>
      </w:r>
      <w:r w:rsidRPr="001E36BC">
        <w:rPr>
          <w:lang w:val="ru-RU"/>
        </w:rPr>
        <w:t xml:space="preserve">хся после выбора обладателя </w:t>
      </w:r>
      <w:r>
        <w:t>CAC</w:t>
      </w:r>
      <w:r w:rsidRPr="001E36BC">
        <w:rPr>
          <w:lang w:val="ru-RU"/>
        </w:rPr>
        <w:t xml:space="preserve">, и второй собаки из класса, </w:t>
      </w:r>
      <w:r>
        <w:t>CW</w:t>
      </w:r>
      <w:r w:rsidRPr="001E36BC">
        <w:rPr>
          <w:lang w:val="ru-RU"/>
        </w:rPr>
        <w:t xml:space="preserve"> которого получил </w:t>
      </w:r>
      <w:r>
        <w:t>CAC</w:t>
      </w:r>
      <w:r w:rsidRPr="001E36BC">
        <w:rPr>
          <w:lang w:val="ru-RU"/>
        </w:rPr>
        <w:t xml:space="preserve">. Если </w:t>
      </w:r>
      <w:r>
        <w:t>CAC</w:t>
      </w:r>
      <w:r w:rsidRPr="001E36BC">
        <w:rPr>
          <w:lang w:val="ru-RU"/>
        </w:rPr>
        <w:t xml:space="preserve"> присвоен собаке, имеющий титул чемпиона России, </w:t>
      </w:r>
      <w:r>
        <w:t>R</w:t>
      </w:r>
      <w:r w:rsidRPr="001E36BC">
        <w:rPr>
          <w:lang w:val="ru-RU"/>
        </w:rPr>
        <w:t>.</w:t>
      </w:r>
      <w:r>
        <w:t>CAC</w:t>
      </w:r>
      <w:r w:rsidRPr="001E36BC">
        <w:rPr>
          <w:lang w:val="ru-RU"/>
        </w:rPr>
        <w:t xml:space="preserve"> засчитывается как </w:t>
      </w:r>
      <w:r>
        <w:t>CAC</w:t>
      </w:r>
      <w:r w:rsidRPr="001E36BC">
        <w:rPr>
          <w:lang w:val="ru-RU"/>
        </w:rPr>
        <w:t xml:space="preserve">. Кроме того, при оформлении титула чемпиона России 2 х </w:t>
      </w:r>
      <w:r>
        <w:t>R</w:t>
      </w:r>
      <w:r w:rsidRPr="001E36BC">
        <w:rPr>
          <w:lang w:val="ru-RU"/>
        </w:rPr>
        <w:t>.</w:t>
      </w:r>
      <w:r>
        <w:t>CAC</w:t>
      </w:r>
      <w:r w:rsidRPr="001E36BC">
        <w:rPr>
          <w:lang w:val="ru-RU"/>
        </w:rPr>
        <w:t xml:space="preserve"> могут быть засчитаны как </w:t>
      </w:r>
      <w:r w:rsidRPr="001E36BC">
        <w:rPr>
          <w:lang w:val="ru-RU"/>
        </w:rPr>
        <w:t xml:space="preserve">1 х </w:t>
      </w:r>
      <w:r>
        <w:t>CAC</w:t>
      </w:r>
      <w:r w:rsidRPr="001E36BC">
        <w:rPr>
          <w:lang w:val="ru-RU"/>
        </w:rPr>
        <w:t xml:space="preserve"> (однократно). </w:t>
      </w:r>
    </w:p>
    <w:p w:rsidR="00A05F81" w:rsidRPr="001E36BC" w:rsidRDefault="001E36BC">
      <w:pPr>
        <w:pStyle w:val="P"/>
        <w:rPr>
          <w:lang w:val="ru-RU"/>
        </w:rPr>
      </w:pPr>
      <w:r>
        <w:t>CACIB</w:t>
      </w:r>
      <w:r w:rsidRPr="001E36BC">
        <w:rPr>
          <w:lang w:val="ru-RU"/>
        </w:rPr>
        <w:t xml:space="preserve"> – кандидат в интернациональные чемпионы по красоте. Присваивается только на выставках ранга </w:t>
      </w:r>
      <w:r>
        <w:t>CACIB</w:t>
      </w:r>
      <w:r w:rsidRPr="001E36BC">
        <w:rPr>
          <w:lang w:val="ru-RU"/>
        </w:rPr>
        <w:t xml:space="preserve"> кобелю и суке, занявшим первое место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чемпионов. </w:t>
      </w:r>
    </w:p>
    <w:p w:rsidR="00A05F81" w:rsidRPr="001E36BC" w:rsidRDefault="001E36BC">
      <w:pPr>
        <w:pStyle w:val="P"/>
        <w:rPr>
          <w:lang w:val="ru-RU"/>
        </w:rPr>
      </w:pPr>
      <w:r>
        <w:t>R</w:t>
      </w:r>
      <w:r w:rsidRPr="001E36BC">
        <w:rPr>
          <w:lang w:val="ru-RU"/>
        </w:rPr>
        <w:t>.</w:t>
      </w:r>
      <w:r>
        <w:t>CACIB</w:t>
      </w:r>
      <w:r w:rsidRPr="001E36BC">
        <w:rPr>
          <w:lang w:val="ru-RU"/>
        </w:rPr>
        <w:t xml:space="preserve"> – резервный </w:t>
      </w:r>
      <w:r w:rsidRPr="001E36BC">
        <w:rPr>
          <w:lang w:val="ru-RU"/>
        </w:rPr>
        <w:t xml:space="preserve">кандидат в интернациональные чемпионы по красоте. Присваивается только на выставках ранга </w:t>
      </w:r>
      <w:r>
        <w:t>CACIB</w:t>
      </w:r>
      <w:r w:rsidRPr="001E36BC">
        <w:rPr>
          <w:lang w:val="ru-RU"/>
        </w:rPr>
        <w:t xml:space="preserve"> в сравнении </w:t>
      </w:r>
      <w:r>
        <w:t>CW</w:t>
      </w:r>
      <w:r w:rsidRPr="001E36BC">
        <w:rPr>
          <w:lang w:val="ru-RU"/>
        </w:rPr>
        <w:t xml:space="preserve">, оставшихся после выбора обладателя </w:t>
      </w:r>
      <w:r>
        <w:t>CACIB</w:t>
      </w:r>
      <w:r w:rsidRPr="001E36BC">
        <w:rPr>
          <w:lang w:val="ru-RU"/>
        </w:rPr>
        <w:t xml:space="preserve">, и собаки, получившей «отлично 2» в классе, победителю которого был присужден </w:t>
      </w:r>
      <w:r>
        <w:t>CACIB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>
        <w:t>VCAC</w:t>
      </w:r>
      <w:r w:rsidRPr="001E36BC">
        <w:rPr>
          <w:lang w:val="ru-RU"/>
        </w:rPr>
        <w:t xml:space="preserve"> – кандидат в</w:t>
      </w:r>
      <w:r w:rsidRPr="001E36BC">
        <w:rPr>
          <w:lang w:val="ru-RU"/>
        </w:rPr>
        <w:t xml:space="preserve"> ветераны-чемпионы России по красоте. Присваивается на выставках ранга </w:t>
      </w:r>
      <w:r>
        <w:t>CACIB</w:t>
      </w:r>
      <w:r w:rsidRPr="001E36BC">
        <w:rPr>
          <w:lang w:val="ru-RU"/>
        </w:rPr>
        <w:t xml:space="preserve"> и </w:t>
      </w:r>
      <w:r>
        <w:t>CAC</w:t>
      </w:r>
      <w:r w:rsidRPr="001E36BC">
        <w:rPr>
          <w:lang w:val="ru-RU"/>
        </w:rPr>
        <w:t xml:space="preserve"> кобелю и суке, получившим </w:t>
      </w:r>
      <w:r>
        <w:t>CW</w:t>
      </w:r>
      <w:r w:rsidRPr="001E36BC">
        <w:rPr>
          <w:lang w:val="ru-RU"/>
        </w:rPr>
        <w:t xml:space="preserve"> в классе ветеранов. </w:t>
      </w:r>
    </w:p>
    <w:p w:rsidR="00A05F81" w:rsidRPr="001E36BC" w:rsidRDefault="001E36BC">
      <w:pPr>
        <w:pStyle w:val="P"/>
        <w:rPr>
          <w:lang w:val="ru-RU"/>
        </w:rPr>
      </w:pPr>
      <w:r>
        <w:t>R</w:t>
      </w:r>
      <w:r w:rsidRPr="001E36BC">
        <w:rPr>
          <w:lang w:val="ru-RU"/>
        </w:rPr>
        <w:t>.</w:t>
      </w:r>
      <w:r>
        <w:t>VCAC</w:t>
      </w:r>
      <w:r w:rsidRPr="001E36BC">
        <w:rPr>
          <w:lang w:val="ru-RU"/>
        </w:rPr>
        <w:t xml:space="preserve"> – резервный кандидат в ветераны-чемпионы России по красоте. Может быть присвоен на выставках ранга </w:t>
      </w:r>
      <w:r>
        <w:t>CACIB</w:t>
      </w:r>
      <w:r w:rsidRPr="001E36BC">
        <w:rPr>
          <w:lang w:val="ru-RU"/>
        </w:rPr>
        <w:t xml:space="preserve"> и </w:t>
      </w:r>
      <w:r>
        <w:t>CAC</w:t>
      </w:r>
      <w:r w:rsidRPr="001E36BC">
        <w:rPr>
          <w:lang w:val="ru-RU"/>
        </w:rPr>
        <w:t xml:space="preserve"> собак</w:t>
      </w:r>
      <w:r w:rsidRPr="001E36BC">
        <w:rPr>
          <w:lang w:val="ru-RU"/>
        </w:rPr>
        <w:t xml:space="preserve">е, получившей оценку «отлично 2» в классе ветеранов (при условии, что первой собаке присужден </w:t>
      </w:r>
      <w:r>
        <w:t>VCAC</w:t>
      </w:r>
      <w:r w:rsidRPr="001E36BC">
        <w:rPr>
          <w:lang w:val="ru-RU"/>
        </w:rPr>
        <w:t xml:space="preserve">). Если </w:t>
      </w:r>
      <w:r>
        <w:t>VCAC</w:t>
      </w:r>
      <w:r w:rsidRPr="001E36BC">
        <w:rPr>
          <w:lang w:val="ru-RU"/>
        </w:rPr>
        <w:t xml:space="preserve"> присвоен собаке, имеющий титул ветерана чемпиона России, </w:t>
      </w:r>
      <w:r>
        <w:t>R</w:t>
      </w:r>
      <w:r w:rsidRPr="001E36BC">
        <w:rPr>
          <w:lang w:val="ru-RU"/>
        </w:rPr>
        <w:t>.</w:t>
      </w:r>
      <w:r>
        <w:t>VCAC</w:t>
      </w:r>
      <w:r w:rsidRPr="001E36BC">
        <w:rPr>
          <w:lang w:val="ru-RU"/>
        </w:rPr>
        <w:t xml:space="preserve"> засчитывается как </w:t>
      </w:r>
      <w:r>
        <w:t>VCAC</w:t>
      </w:r>
      <w:r w:rsidRPr="001E36BC">
        <w:rPr>
          <w:lang w:val="ru-RU"/>
        </w:rPr>
        <w:t>. Кроме того, при оформлении титула ветерана чемпиона Росси</w:t>
      </w:r>
      <w:r w:rsidRPr="001E36BC">
        <w:rPr>
          <w:lang w:val="ru-RU"/>
        </w:rPr>
        <w:t xml:space="preserve">и 2 х </w:t>
      </w:r>
      <w:r>
        <w:t>R</w:t>
      </w:r>
      <w:r w:rsidRPr="001E36BC">
        <w:rPr>
          <w:lang w:val="ru-RU"/>
        </w:rPr>
        <w:t>.</w:t>
      </w:r>
      <w:r>
        <w:t>VCAC</w:t>
      </w:r>
      <w:r w:rsidRPr="001E36BC">
        <w:rPr>
          <w:lang w:val="ru-RU"/>
        </w:rPr>
        <w:t xml:space="preserve"> могут быть засчитаны как 1 х </w:t>
      </w:r>
      <w:r>
        <w:t>VCAC</w:t>
      </w:r>
      <w:r w:rsidRPr="001E36BC">
        <w:rPr>
          <w:lang w:val="ru-RU"/>
        </w:rPr>
        <w:t xml:space="preserve"> (однократно)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ЮЧРКФ – юный чемпион РКФ. Присваивается на выставках ранга </w:t>
      </w:r>
      <w:r>
        <w:t>CACIB</w:t>
      </w:r>
      <w:r w:rsidRPr="001E36BC">
        <w:rPr>
          <w:lang w:val="ru-RU"/>
        </w:rPr>
        <w:t xml:space="preserve"> и на выставках ранга </w:t>
      </w:r>
      <w:r>
        <w:t>CAC</w:t>
      </w:r>
      <w:r w:rsidRPr="001E36BC">
        <w:rPr>
          <w:lang w:val="ru-RU"/>
        </w:rPr>
        <w:t xml:space="preserve"> / «Чемпион РКФ» кобелю и суке, получившим </w:t>
      </w:r>
      <w:r>
        <w:t>JCAC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ЧРКФ – чемпион РКФ. На выставках ранга </w:t>
      </w:r>
      <w:r>
        <w:t>CACIB</w:t>
      </w:r>
      <w:r w:rsidRPr="001E36BC">
        <w:rPr>
          <w:lang w:val="ru-RU"/>
        </w:rPr>
        <w:t xml:space="preserve"> </w:t>
      </w:r>
      <w:r w:rsidRPr="001E36BC">
        <w:rPr>
          <w:lang w:val="ru-RU"/>
        </w:rPr>
        <w:t xml:space="preserve">присваивается кобелю и суке, получившим </w:t>
      </w:r>
      <w:r>
        <w:t>CACIB</w:t>
      </w:r>
      <w:r w:rsidRPr="001E36BC">
        <w:rPr>
          <w:lang w:val="ru-RU"/>
        </w:rPr>
        <w:t xml:space="preserve">; на выставках ранга </w:t>
      </w:r>
      <w:r>
        <w:t>CAC</w:t>
      </w:r>
      <w:r w:rsidRPr="001E36BC">
        <w:rPr>
          <w:lang w:val="ru-RU"/>
        </w:rPr>
        <w:t xml:space="preserve"> / «Чемпион РКФ» присваивается кобелю и суке, получившим </w:t>
      </w:r>
      <w:r>
        <w:t>CAC</w:t>
      </w:r>
      <w:r w:rsidRPr="001E36BC">
        <w:rPr>
          <w:lang w:val="ru-RU"/>
        </w:rPr>
        <w:t>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ВЧРКФ – ветеран чемпион РКФ. Присваивается на выставках ранга </w:t>
      </w:r>
      <w:r>
        <w:t>CACIB</w:t>
      </w:r>
      <w:r w:rsidRPr="001E36BC">
        <w:rPr>
          <w:lang w:val="ru-RU"/>
        </w:rPr>
        <w:t xml:space="preserve"> и на выставках ранга </w:t>
      </w:r>
      <w:r>
        <w:t>CAC</w:t>
      </w:r>
      <w:r w:rsidRPr="001E36BC">
        <w:rPr>
          <w:lang w:val="ru-RU"/>
        </w:rPr>
        <w:t xml:space="preserve"> / «Чемпион РКФ» кобелю и суке, </w:t>
      </w:r>
      <w:r w:rsidRPr="001E36BC">
        <w:rPr>
          <w:lang w:val="ru-RU"/>
        </w:rPr>
        <w:t xml:space="preserve">получившим </w:t>
      </w:r>
      <w:r>
        <w:t>VCAC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ЮЧФ – юный чемпион федерации. Присваивается на выставках ранга </w:t>
      </w:r>
      <w:r>
        <w:t>CAC</w:t>
      </w:r>
      <w:r w:rsidRPr="001E36BC">
        <w:rPr>
          <w:lang w:val="ru-RU"/>
        </w:rPr>
        <w:t xml:space="preserve"> / «Чемпион федерации» кобелю и суке, получившим </w:t>
      </w:r>
      <w:r>
        <w:t>JCAC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ЧФ – чемпион федерации. На выставках ранга </w:t>
      </w:r>
      <w:r>
        <w:t>CAC</w:t>
      </w:r>
      <w:r w:rsidRPr="001E36BC">
        <w:rPr>
          <w:lang w:val="ru-RU"/>
        </w:rPr>
        <w:t xml:space="preserve"> / «Чемпион РКФ» присваивается всем собакам, получившим </w:t>
      </w:r>
      <w:r>
        <w:t>CW</w:t>
      </w:r>
      <w:r w:rsidRPr="001E36BC">
        <w:rPr>
          <w:lang w:val="ru-RU"/>
        </w:rPr>
        <w:t xml:space="preserve"> в классах п</w:t>
      </w:r>
      <w:r w:rsidRPr="001E36BC">
        <w:rPr>
          <w:lang w:val="ru-RU"/>
        </w:rPr>
        <w:t xml:space="preserve">ромежуточном, открытом, рабочем, чемпионов; на выставках ранга </w:t>
      </w:r>
      <w:r>
        <w:t>CAC</w:t>
      </w:r>
      <w:r w:rsidRPr="001E36BC">
        <w:rPr>
          <w:lang w:val="ru-RU"/>
        </w:rPr>
        <w:t xml:space="preserve"> / «Чемпион федерации» присваивается кобелю и суке, получившим </w:t>
      </w:r>
      <w:r>
        <w:t>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ВЧФ – ветеран чемпион федерации. Присваивается на выставках ранга </w:t>
      </w:r>
      <w:r>
        <w:t>CAC</w:t>
      </w:r>
      <w:r w:rsidRPr="001E36BC">
        <w:rPr>
          <w:lang w:val="ru-RU"/>
        </w:rPr>
        <w:t xml:space="preserve"> / «Чемпион федерации» кобелю и суке, получившим </w:t>
      </w:r>
      <w:r>
        <w:t>VCAC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ПК [год] – победитель НКП года. Присваивается на ежегодной национальной монопородной выставке в породах, имеющих НКП, кобелю и суке</w:t>
      </w:r>
      <w:r w:rsidRPr="001E36BC">
        <w:rPr>
          <w:lang w:val="ru-RU"/>
        </w:rPr>
        <w:t xml:space="preserve">, занявшим первое место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 и чемпионов НКП (с 01.01.2020).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lastRenderedPageBreak/>
        <w:t>ЮПК [год] – юный победитель НКП года. Присваивается на ежегодной национальной монопородной выставке в породах, имеющих НКП, кобел</w:t>
      </w:r>
      <w:r w:rsidRPr="001E36BC">
        <w:rPr>
          <w:lang w:val="ru-RU"/>
        </w:rPr>
        <w:t xml:space="preserve">ю и суке, получившим </w:t>
      </w:r>
      <w:r>
        <w:t>CW</w:t>
      </w:r>
      <w:r w:rsidRPr="001E36BC">
        <w:rPr>
          <w:lang w:val="ru-RU"/>
        </w:rPr>
        <w:t xml:space="preserve"> в классе юниоров (с 01.01.2020).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ВПК [год] – ветеран победитель НКП года. Присваивается на ежегодной национальной монопородной выставке в породах, имеющих НКП, кобелю и суке, получившим </w:t>
      </w:r>
      <w:r>
        <w:t>CW</w:t>
      </w:r>
      <w:r w:rsidRPr="001E36BC">
        <w:rPr>
          <w:lang w:val="ru-RU"/>
        </w:rPr>
        <w:t xml:space="preserve"> в классе ветеранов (с 01.01.2020).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КЧК – </w:t>
      </w:r>
      <w:r w:rsidRPr="001E36BC">
        <w:rPr>
          <w:lang w:val="ru-RU"/>
        </w:rPr>
        <w:t xml:space="preserve">кандидат в чемпионы НКП. Присваивается в породах, имеющих НКП: на ежегодной национальной монопородной выставке ранга «Победитель клуба» – всем собакам, получившим </w:t>
      </w:r>
      <w:r>
        <w:t>CW</w:t>
      </w:r>
      <w:r w:rsidRPr="001E36BC">
        <w:rPr>
          <w:lang w:val="ru-RU"/>
        </w:rPr>
        <w:t xml:space="preserve"> в классах промежуточном, открытом, рабочем, чемпионов (в классе чемпионов НКП КЧК не прису</w:t>
      </w:r>
      <w:r w:rsidRPr="001E36BC">
        <w:rPr>
          <w:lang w:val="ru-RU"/>
        </w:rPr>
        <w:t xml:space="preserve">ждается); на монопородных выставках ранга КЧК – кобелю и суке, занявшим первое место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 (</w:t>
      </w:r>
      <w:r>
        <w:t>CW</w:t>
      </w:r>
      <w:r w:rsidRPr="001E36BC">
        <w:rPr>
          <w:lang w:val="ru-RU"/>
        </w:rPr>
        <w:t xml:space="preserve"> класса чемпионов НКП в сравнении на КЧК не участвует); в специализированных рингах породы в рамка</w:t>
      </w:r>
      <w:r w:rsidRPr="001E36BC">
        <w:rPr>
          <w:lang w:val="ru-RU"/>
        </w:rPr>
        <w:t xml:space="preserve">х выставок ранга </w:t>
      </w:r>
      <w:r>
        <w:t>CACIB</w:t>
      </w:r>
      <w:r w:rsidRPr="001E36BC">
        <w:rPr>
          <w:lang w:val="ru-RU"/>
        </w:rPr>
        <w:t xml:space="preserve"> – кобелю и суке, получившим </w:t>
      </w:r>
      <w:r>
        <w:t>CACIB</w:t>
      </w:r>
      <w:r w:rsidRPr="001E36BC">
        <w:rPr>
          <w:lang w:val="ru-RU"/>
        </w:rPr>
        <w:t xml:space="preserve">; в специализированных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соответствующей группы пород – кобелю и суке, получившим </w:t>
      </w:r>
      <w:r>
        <w:t>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ЮКЧК – кандидат в юные чемпионы клуба. Присваивается в породах, имею</w:t>
      </w:r>
      <w:r w:rsidRPr="001E36BC">
        <w:rPr>
          <w:lang w:val="ru-RU"/>
        </w:rPr>
        <w:t xml:space="preserve">щих НКП: на монопородных выставках ранга КЧК, в специализированных рингах породы в рамках выставок ранга </w:t>
      </w:r>
      <w:r>
        <w:t>CACIB</w:t>
      </w:r>
      <w:r w:rsidRPr="001E36BC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соответствующей группы пород – кобелю и суке, получившим </w:t>
      </w:r>
      <w:r>
        <w:t>CW</w:t>
      </w:r>
      <w:r w:rsidRPr="001E36BC">
        <w:rPr>
          <w:lang w:val="ru-RU"/>
        </w:rPr>
        <w:t xml:space="preserve"> в классе юниоров</w:t>
      </w:r>
      <w:r w:rsidRPr="001E36BC">
        <w:rPr>
          <w:lang w:val="ru-RU"/>
        </w:rPr>
        <w:t>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ВКЧК – кандидат в ветераны-чемпионы клуба. Присваивается в породах, имеющих НКП: на монопородных выставках ранга КЧК, в специализированных рингах породы в рамках выставок ранга </w:t>
      </w:r>
      <w:r>
        <w:t>CACIB</w:t>
      </w:r>
      <w:r w:rsidRPr="001E36BC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</w:t>
      </w:r>
      <w:r w:rsidRPr="001E36BC">
        <w:rPr>
          <w:lang w:val="ru-RU"/>
        </w:rPr>
        <w:t xml:space="preserve">оответствующей группы пород – кобелю и суке, получившим </w:t>
      </w:r>
      <w:r>
        <w:t>CW</w:t>
      </w:r>
      <w:r w:rsidRPr="001E36BC">
        <w:rPr>
          <w:lang w:val="ru-RU"/>
        </w:rPr>
        <w:t xml:space="preserve"> в классе ветеранов.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ПП [год] – победитель породы года. Присваивается на ежегодной Национальной монопородной выставке в породах, не имеющих НКП, кобелю и суке, занявшим первое место в сравнении </w:t>
      </w:r>
      <w:r>
        <w:t>CW</w:t>
      </w:r>
      <w:r w:rsidRPr="001E36BC">
        <w:rPr>
          <w:lang w:val="ru-RU"/>
        </w:rPr>
        <w:t xml:space="preserve"> </w:t>
      </w:r>
      <w:r w:rsidRPr="001E36BC">
        <w:rPr>
          <w:lang w:val="ru-RU"/>
        </w:rPr>
        <w:t>классов промежуточного, открытого, рабочего, чемпионов.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ЮПП [год] – юный победитель породы года. Присваивается на ежегодной Национальной монопородной выставке в породах, не имеющих НКП, кобелю и суке, получившим </w:t>
      </w:r>
      <w:r>
        <w:t>CW</w:t>
      </w:r>
      <w:r w:rsidRPr="001E36BC">
        <w:rPr>
          <w:lang w:val="ru-RU"/>
        </w:rPr>
        <w:t xml:space="preserve"> в классе юниоров.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ВПП [год] – ветеран п</w:t>
      </w:r>
      <w:r w:rsidRPr="001E36BC">
        <w:rPr>
          <w:lang w:val="ru-RU"/>
        </w:rPr>
        <w:t xml:space="preserve">обедитель породы года. Присваивается на ежегодной Национальной монопородной выставке в породах, не имеющих НКП, кобелю и суке, получившим </w:t>
      </w:r>
      <w:r>
        <w:t>CW</w:t>
      </w:r>
      <w:r w:rsidRPr="001E36BC">
        <w:rPr>
          <w:lang w:val="ru-RU"/>
        </w:rPr>
        <w:t xml:space="preserve"> в классе ветеранов.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КЧП – кандидат в чемпионы породы. Присваивается в породах, не имеющих НКП: на ежегодной национ</w:t>
      </w:r>
      <w:r w:rsidRPr="001E36BC">
        <w:rPr>
          <w:lang w:val="ru-RU"/>
        </w:rPr>
        <w:t xml:space="preserve">альной специализированной выставке ранга «Победитель породы» – всем собакам, получившим </w:t>
      </w:r>
      <w:r>
        <w:t>CW</w:t>
      </w:r>
      <w:r w:rsidRPr="001E36BC">
        <w:rPr>
          <w:lang w:val="ru-RU"/>
        </w:rPr>
        <w:t xml:space="preserve"> в классах промежуточном, открытом, рабочем, чемпионов; в специализированных рингах породы в рамках выставок ранга </w:t>
      </w:r>
      <w:r>
        <w:t>CACIB</w:t>
      </w:r>
      <w:r w:rsidRPr="001E36BC">
        <w:rPr>
          <w:lang w:val="ru-RU"/>
        </w:rPr>
        <w:t xml:space="preserve"> – кобелю и суке, получившим </w:t>
      </w:r>
      <w:r>
        <w:t>CACIB</w:t>
      </w:r>
      <w:r w:rsidRPr="001E36BC">
        <w:rPr>
          <w:lang w:val="ru-RU"/>
        </w:rPr>
        <w:t>; в специали</w:t>
      </w:r>
      <w:r w:rsidRPr="001E36BC">
        <w:rPr>
          <w:lang w:val="ru-RU"/>
        </w:rPr>
        <w:t xml:space="preserve">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соответствующей группы пород – кобелю и суке, получившим </w:t>
      </w:r>
      <w:r>
        <w:t>CAC</w:t>
      </w:r>
      <w:r w:rsidRPr="001E36BC">
        <w:rPr>
          <w:lang w:val="ru-RU"/>
        </w:rPr>
        <w:t xml:space="preserve">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ЮКЧП – кандидат в юные чемпионы породы. Присваивается в породах, не имеющих НКП: на ежегодной национальной специализированной выставке, </w:t>
      </w:r>
      <w:r w:rsidRPr="001E36BC">
        <w:rPr>
          <w:lang w:val="ru-RU"/>
        </w:rPr>
        <w:t xml:space="preserve">в специализированных рингах породы в рамках выставок ранга </w:t>
      </w:r>
      <w:r>
        <w:t>CACIB</w:t>
      </w:r>
      <w:r w:rsidRPr="001E36BC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соответствующей группы пород – кобелю и суке, получившим </w:t>
      </w:r>
      <w:r>
        <w:t>CW</w:t>
      </w:r>
      <w:r w:rsidRPr="001E36BC">
        <w:rPr>
          <w:lang w:val="ru-RU"/>
        </w:rPr>
        <w:t xml:space="preserve"> в классе юниоров.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ВКЧП – кандидат в ветераны-чемпионы породы.</w:t>
      </w:r>
      <w:r w:rsidRPr="001E36BC">
        <w:rPr>
          <w:lang w:val="ru-RU"/>
        </w:rPr>
        <w:t xml:space="preserve"> Присваивается в породах, не имеющих НКП: на ежегодной национальной специализированной выставке, в специализированных рингах породы в рамках выставок ранга </w:t>
      </w:r>
      <w:r>
        <w:t>CACIB</w:t>
      </w:r>
      <w:r w:rsidRPr="001E36BC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1E36BC">
        <w:rPr>
          <w:lang w:val="ru-RU"/>
        </w:rPr>
        <w:t xml:space="preserve"> для соответствующей группы по</w:t>
      </w:r>
      <w:r w:rsidRPr="001E36BC">
        <w:rPr>
          <w:lang w:val="ru-RU"/>
        </w:rPr>
        <w:t xml:space="preserve">род – кобелю и суке, получившим </w:t>
      </w:r>
      <w:r>
        <w:t>CW</w:t>
      </w:r>
      <w:r w:rsidRPr="001E36BC">
        <w:rPr>
          <w:lang w:val="ru-RU"/>
        </w:rPr>
        <w:t xml:space="preserve"> в классе ветеранов.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СС – сертификат соответствия. Присваивается только на монопородных выставках: на национальной монопородной выставке ранга «Победитель клуба» / «Победитель породы» – собакам, получившим оценку «отлично</w:t>
      </w:r>
      <w:r w:rsidRPr="001E36BC">
        <w:rPr>
          <w:lang w:val="ru-RU"/>
        </w:rPr>
        <w:t xml:space="preserve"> 2» в классах промежуточном, открытом, рабочем, чемпионов (при условии, что первой собаке присужден КЧК/КЧП); на выставках ранга КЧК в породах, имеющих НКП, присваивается в сравнении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чемпионов, оставшихся пос</w:t>
      </w:r>
      <w:r w:rsidRPr="001E36BC">
        <w:rPr>
          <w:lang w:val="ru-RU"/>
        </w:rPr>
        <w:t xml:space="preserve">ле выбора обладателя КЧК, и второй собаки из класса, </w:t>
      </w:r>
      <w:r>
        <w:t>CW</w:t>
      </w:r>
      <w:r w:rsidRPr="001E36BC">
        <w:rPr>
          <w:lang w:val="ru-RU"/>
        </w:rPr>
        <w:t xml:space="preserve"> которого получил КЧК. При оформлении титула чемпиона НКП / чемпиона породы 3 х СС могут быть засчитаны как 1 х КЧК / КЧП (однократно).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ЮСС – сертификат соответствия в классе юниоров. Присваивается то</w:t>
      </w:r>
      <w:r w:rsidRPr="001E36BC">
        <w:rPr>
          <w:lang w:val="ru-RU"/>
        </w:rPr>
        <w:t>лько на монопородных выставках собакам, получившим оценку «отлично 2» в классе юниоров (при условии, что первой собаке присужден ЮКЧК/ЮКЧП). При оформлении титула юного чемпиона НКП / юного чемпиона породы 3 х ЮСС могут быть засчитаны как 1 х ЮКЧК / ЮКЧП (</w:t>
      </w:r>
      <w:r w:rsidRPr="001E36BC">
        <w:rPr>
          <w:lang w:val="ru-RU"/>
        </w:rPr>
        <w:t>однократно).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ВСС – сертификат соответствия в классе ветеранов. Присваивается только на монопородных выставках собакам, получившим оценку «отлично 2» в классе ветеранов (при условии, что первой собаке присужден ВКЧК/ВКЧП). При оформлении титула ветерана че</w:t>
      </w:r>
      <w:r w:rsidRPr="001E36BC">
        <w:rPr>
          <w:lang w:val="ru-RU"/>
        </w:rPr>
        <w:t xml:space="preserve">мпиона НКП / ветерана чемпиона породы 3 х ВСС могут быть засчитаны как 1 х ВКЧК / ВКЧП (однократно).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На всех выставках РКФ и </w:t>
      </w:r>
      <w:r>
        <w:t>FCI</w:t>
      </w:r>
      <w:r w:rsidRPr="001E36BC">
        <w:rPr>
          <w:lang w:val="ru-RU"/>
        </w:rPr>
        <w:t xml:space="preserve"> присуждение титулов и сертификатов (в том числе резервных) является прерогативой судьи. Однако присуждение сертификата </w:t>
      </w:r>
      <w:r>
        <w:t>CAC</w:t>
      </w:r>
      <w:r w:rsidRPr="001E36BC">
        <w:rPr>
          <w:lang w:val="ru-RU"/>
        </w:rPr>
        <w:t xml:space="preserve"> на </w:t>
      </w:r>
      <w:r w:rsidRPr="001E36BC">
        <w:rPr>
          <w:lang w:val="ru-RU"/>
        </w:rPr>
        <w:t xml:space="preserve">выставке любого ранга должно подразумевать, что собака соответствует уровню чемпиона – как национального, так и интернационального. На интернациональных выставках, если в породе присвоен хотя бы один сертификат </w:t>
      </w:r>
      <w:r>
        <w:t>CAC</w:t>
      </w:r>
      <w:r w:rsidRPr="001E36BC">
        <w:rPr>
          <w:lang w:val="ru-RU"/>
        </w:rPr>
        <w:t xml:space="preserve">, отказ от присуждения </w:t>
      </w:r>
      <w:r>
        <w:t>CACIB</w:t>
      </w:r>
      <w:r w:rsidRPr="001E36BC">
        <w:rPr>
          <w:lang w:val="ru-RU"/>
        </w:rPr>
        <w:t xml:space="preserve"> не является н</w:t>
      </w:r>
      <w:r w:rsidRPr="001E36BC">
        <w:rPr>
          <w:lang w:val="ru-RU"/>
        </w:rPr>
        <w:t>ормой и должен быть убедительно мотивирован. Ни один резервный сертификат не может быть присужден, если не присужден основной.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9.5. На выставках всех рангов в каждой породе также выбираются: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ЛБ / </w:t>
      </w:r>
      <w:r>
        <w:t>BOB</w:t>
      </w:r>
      <w:r w:rsidRPr="001E36BC">
        <w:rPr>
          <w:lang w:val="ru-RU"/>
        </w:rPr>
        <w:t xml:space="preserve"> </w:t>
      </w:r>
      <w:r>
        <w:t>baby</w:t>
      </w:r>
      <w:r w:rsidRPr="001E36BC">
        <w:rPr>
          <w:lang w:val="ru-RU"/>
        </w:rPr>
        <w:t xml:space="preserve"> – лучший беби породы; выбирается сравнением кобел</w:t>
      </w:r>
      <w:r w:rsidRPr="001E36BC">
        <w:rPr>
          <w:lang w:val="ru-RU"/>
        </w:rPr>
        <w:t xml:space="preserve">я и суки </w:t>
      </w:r>
      <w:r>
        <w:t>CW</w:t>
      </w:r>
      <w:r w:rsidRPr="001E36BC">
        <w:rPr>
          <w:lang w:val="ru-RU"/>
        </w:rPr>
        <w:t xml:space="preserve"> беби (на выставках, где по решению оргкомитета велась запись в класс беби).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ЛЩ / </w:t>
      </w:r>
      <w:r>
        <w:t>BOB</w:t>
      </w:r>
      <w:r w:rsidRPr="001E36BC">
        <w:rPr>
          <w:lang w:val="ru-RU"/>
        </w:rPr>
        <w:t xml:space="preserve"> </w:t>
      </w:r>
      <w:r>
        <w:t>puppy</w:t>
      </w:r>
      <w:r w:rsidRPr="001E36BC">
        <w:rPr>
          <w:lang w:val="ru-RU"/>
        </w:rPr>
        <w:t xml:space="preserve"> – лучший щенок породы; выбирается сравнением кобеля и суки </w:t>
      </w:r>
      <w:r>
        <w:t>CW</w:t>
      </w:r>
      <w:r w:rsidRPr="001E36BC">
        <w:rPr>
          <w:lang w:val="ru-RU"/>
        </w:rPr>
        <w:t xml:space="preserve"> щенков.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ЛЮ / </w:t>
      </w:r>
      <w:r>
        <w:t>BOB</w:t>
      </w:r>
      <w:r w:rsidRPr="001E36BC">
        <w:rPr>
          <w:lang w:val="ru-RU"/>
        </w:rPr>
        <w:t xml:space="preserve"> </w:t>
      </w:r>
      <w:r>
        <w:t>junior</w:t>
      </w:r>
      <w:r w:rsidRPr="001E36BC">
        <w:rPr>
          <w:lang w:val="ru-RU"/>
        </w:rPr>
        <w:t xml:space="preserve"> – лучший юниор породы; выбирается сравнением кобеля и суки </w:t>
      </w:r>
      <w:r>
        <w:t>CW</w:t>
      </w:r>
      <w:r w:rsidRPr="001E36BC">
        <w:rPr>
          <w:lang w:val="ru-RU"/>
        </w:rPr>
        <w:t xml:space="preserve"> кла</w:t>
      </w:r>
      <w:r w:rsidRPr="001E36BC">
        <w:rPr>
          <w:lang w:val="ru-RU"/>
        </w:rPr>
        <w:t xml:space="preserve">сса юниоров.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ЛВ / </w:t>
      </w:r>
      <w:r>
        <w:t>BOB</w:t>
      </w:r>
      <w:r w:rsidRPr="001E36BC">
        <w:rPr>
          <w:lang w:val="ru-RU"/>
        </w:rPr>
        <w:t xml:space="preserve"> </w:t>
      </w:r>
      <w:r>
        <w:t>veteran</w:t>
      </w:r>
      <w:r w:rsidRPr="001E36BC">
        <w:rPr>
          <w:lang w:val="ru-RU"/>
        </w:rPr>
        <w:t xml:space="preserve"> – лучший ветеран породы; выбирается сравнением кобеля и суки </w:t>
      </w:r>
      <w:r>
        <w:t>CW</w:t>
      </w:r>
      <w:r w:rsidRPr="001E36BC">
        <w:rPr>
          <w:lang w:val="ru-RU"/>
        </w:rPr>
        <w:t xml:space="preserve"> класса ветеранов.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ЛПП / </w:t>
      </w:r>
      <w:r>
        <w:t>BOB</w:t>
      </w:r>
      <w:r w:rsidRPr="001E36BC">
        <w:rPr>
          <w:lang w:val="ru-RU"/>
        </w:rPr>
        <w:t xml:space="preserve"> (</w:t>
      </w:r>
      <w:r>
        <w:t>Best</w:t>
      </w:r>
      <w:r w:rsidRPr="001E36BC">
        <w:rPr>
          <w:lang w:val="ru-RU"/>
        </w:rPr>
        <w:t xml:space="preserve"> </w:t>
      </w:r>
      <w:r>
        <w:t>of</w:t>
      </w:r>
      <w:r w:rsidRPr="001E36BC">
        <w:rPr>
          <w:lang w:val="ru-RU"/>
        </w:rPr>
        <w:t xml:space="preserve"> </w:t>
      </w:r>
      <w:r>
        <w:t>Breed</w:t>
      </w:r>
      <w:r w:rsidRPr="001E36BC">
        <w:rPr>
          <w:lang w:val="ru-RU"/>
        </w:rPr>
        <w:t xml:space="preserve">) – лучший представитель породы; выбирается сравнением шести собак: кобеля и суки </w:t>
      </w:r>
      <w:r>
        <w:t>CW</w:t>
      </w:r>
      <w:r w:rsidRPr="001E36BC">
        <w:rPr>
          <w:lang w:val="ru-RU"/>
        </w:rPr>
        <w:t xml:space="preserve"> класса юниоров; кобеля и суки, вы</w:t>
      </w:r>
      <w:r w:rsidRPr="001E36BC">
        <w:rPr>
          <w:lang w:val="ru-RU"/>
        </w:rPr>
        <w:t xml:space="preserve">бранных сравнением </w:t>
      </w:r>
      <w:r>
        <w:t>CW</w:t>
      </w:r>
      <w:r w:rsidRPr="001E36BC">
        <w:rPr>
          <w:lang w:val="ru-RU"/>
        </w:rPr>
        <w:t xml:space="preserve"> классов промежуточного, открытого, рабочего, чемпионов и (если применимо) чемпионов НКП; кобеля и суки </w:t>
      </w:r>
      <w:r>
        <w:t>CW</w:t>
      </w:r>
      <w:r w:rsidRPr="001E36BC">
        <w:rPr>
          <w:lang w:val="ru-RU"/>
        </w:rPr>
        <w:t xml:space="preserve"> класса ветеранов.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ВО</w:t>
      </w:r>
      <w:r>
        <w:t>S</w:t>
      </w:r>
      <w:r w:rsidRPr="001E36BC">
        <w:rPr>
          <w:lang w:val="ru-RU"/>
        </w:rPr>
        <w:t xml:space="preserve"> (</w:t>
      </w:r>
      <w:r>
        <w:t>Best</w:t>
      </w:r>
      <w:r w:rsidRPr="001E36BC">
        <w:rPr>
          <w:lang w:val="ru-RU"/>
        </w:rPr>
        <w:t xml:space="preserve"> </w:t>
      </w:r>
      <w:r>
        <w:t>of</w:t>
      </w:r>
      <w:r w:rsidRPr="001E36BC">
        <w:rPr>
          <w:lang w:val="ru-RU"/>
        </w:rPr>
        <w:t xml:space="preserve"> </w:t>
      </w:r>
      <w:r>
        <w:t>Opposite</w:t>
      </w:r>
      <w:r w:rsidRPr="001E36BC">
        <w:rPr>
          <w:lang w:val="ru-RU"/>
        </w:rPr>
        <w:t xml:space="preserve"> </w:t>
      </w:r>
      <w:r>
        <w:t>Sex</w:t>
      </w:r>
      <w:r w:rsidRPr="001E36BC">
        <w:rPr>
          <w:lang w:val="ru-RU"/>
        </w:rPr>
        <w:t>) – лучший представитель противоположного пола в породе; выбирается сравнением собак</w:t>
      </w:r>
      <w:r w:rsidRPr="001E36BC">
        <w:rPr>
          <w:lang w:val="ru-RU"/>
        </w:rPr>
        <w:t xml:space="preserve"> противоположного пола после выбора ЛПП / ВОВ.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Сука и кобель – обладатели основных титулов выбираются по окончании судейства взрослых классов. ЛБ, ЛЩ, ЛЮ, ЛВ, </w:t>
      </w:r>
      <w:r>
        <w:t>BOB</w:t>
      </w:r>
      <w:r w:rsidRPr="001E36BC">
        <w:rPr>
          <w:lang w:val="ru-RU"/>
        </w:rPr>
        <w:t xml:space="preserve"> и </w:t>
      </w:r>
      <w:r>
        <w:t>BOS</w:t>
      </w:r>
      <w:r w:rsidRPr="001E36BC">
        <w:rPr>
          <w:lang w:val="ru-RU"/>
        </w:rPr>
        <w:t xml:space="preserve"> выбираются после окончания судейства породы.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9.6. В главном ринге выставки выбираются</w:t>
      </w:r>
      <w:r w:rsidRPr="001E36BC">
        <w:rPr>
          <w:lang w:val="ru-RU"/>
        </w:rPr>
        <w:t xml:space="preserve">: </w:t>
      </w:r>
    </w:p>
    <w:p w:rsidR="00A05F81" w:rsidRPr="001E36BC" w:rsidRDefault="001E36BC">
      <w:pPr>
        <w:pStyle w:val="P"/>
        <w:rPr>
          <w:lang w:val="ru-RU"/>
        </w:rPr>
      </w:pPr>
      <w:r>
        <w:t>Best</w:t>
      </w:r>
      <w:r w:rsidRPr="001E36BC">
        <w:rPr>
          <w:lang w:val="ru-RU"/>
        </w:rPr>
        <w:t xml:space="preserve"> </w:t>
      </w:r>
      <w:r>
        <w:t>in</w:t>
      </w:r>
      <w:r w:rsidRPr="001E36BC">
        <w:rPr>
          <w:lang w:val="ru-RU"/>
        </w:rPr>
        <w:t xml:space="preserve"> </w:t>
      </w:r>
      <w:r>
        <w:t>show</w:t>
      </w:r>
      <w:r w:rsidRPr="001E36BC">
        <w:rPr>
          <w:lang w:val="ru-RU"/>
        </w:rPr>
        <w:t xml:space="preserve"> </w:t>
      </w:r>
      <w:r>
        <w:t>baby</w:t>
      </w:r>
      <w:r w:rsidRPr="001E36BC">
        <w:rPr>
          <w:lang w:val="ru-RU"/>
        </w:rPr>
        <w:t xml:space="preserve"> (</w:t>
      </w:r>
      <w:r>
        <w:t>puppy</w:t>
      </w:r>
      <w:r w:rsidRPr="001E36BC">
        <w:rPr>
          <w:lang w:val="ru-RU"/>
        </w:rPr>
        <w:t xml:space="preserve">, </w:t>
      </w:r>
      <w:r>
        <w:t>junior</w:t>
      </w:r>
      <w:r w:rsidRPr="001E36BC">
        <w:rPr>
          <w:lang w:val="ru-RU"/>
        </w:rPr>
        <w:t xml:space="preserve">, </w:t>
      </w:r>
      <w:r>
        <w:t>veteran</w:t>
      </w:r>
      <w:r w:rsidRPr="001E36BC">
        <w:rPr>
          <w:lang w:val="ru-RU"/>
        </w:rPr>
        <w:t xml:space="preserve">) – лучшая собака выставки раздельно среди беби (если применимо), щенков, юниоров и ветеранов.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Лучший беби (щенок, юниор, ветеран) выставки выбирается при сравнении лучших беби (щенков, юниоров, ветеранов) каждо</w:t>
      </w:r>
      <w:r w:rsidRPr="001E36BC">
        <w:rPr>
          <w:lang w:val="ru-RU"/>
        </w:rPr>
        <w:t xml:space="preserve">й породы, участвующей в выставке (в каждом конкурсе расставляются три лучших собак). </w:t>
      </w:r>
    </w:p>
    <w:p w:rsidR="00A05F81" w:rsidRPr="001E36BC" w:rsidRDefault="001E36BC">
      <w:pPr>
        <w:pStyle w:val="P"/>
        <w:rPr>
          <w:lang w:val="ru-RU"/>
        </w:rPr>
      </w:pPr>
      <w:r>
        <w:t>Best</w:t>
      </w:r>
      <w:r w:rsidRPr="001E36BC">
        <w:rPr>
          <w:lang w:val="ru-RU"/>
        </w:rPr>
        <w:t xml:space="preserve"> </w:t>
      </w:r>
      <w:r>
        <w:t>in</w:t>
      </w:r>
      <w:r w:rsidRPr="001E36BC">
        <w:rPr>
          <w:lang w:val="ru-RU"/>
        </w:rPr>
        <w:t xml:space="preserve"> </w:t>
      </w:r>
      <w:r>
        <w:t>Group</w:t>
      </w:r>
      <w:r w:rsidRPr="001E36BC">
        <w:rPr>
          <w:lang w:val="ru-RU"/>
        </w:rPr>
        <w:t xml:space="preserve"> / </w:t>
      </w:r>
      <w:r>
        <w:t>BIG</w:t>
      </w:r>
      <w:r w:rsidRPr="001E36BC">
        <w:rPr>
          <w:lang w:val="ru-RU"/>
        </w:rPr>
        <w:t xml:space="preserve"> – лучшая собака в группе по классификации </w:t>
      </w:r>
      <w:r>
        <w:t>FCI</w:t>
      </w:r>
      <w:r w:rsidRPr="001E36BC">
        <w:rPr>
          <w:lang w:val="ru-RU"/>
        </w:rPr>
        <w:t xml:space="preserve">; выбирается при сравнении </w:t>
      </w:r>
      <w:r>
        <w:t>BOB</w:t>
      </w:r>
      <w:r w:rsidRPr="001E36BC">
        <w:rPr>
          <w:lang w:val="ru-RU"/>
        </w:rPr>
        <w:t xml:space="preserve"> всех пород группы (расставляются три лучших собаки). </w:t>
      </w:r>
    </w:p>
    <w:p w:rsidR="00A05F81" w:rsidRPr="001E36BC" w:rsidRDefault="001E36BC">
      <w:pPr>
        <w:pStyle w:val="P"/>
        <w:rPr>
          <w:lang w:val="ru-RU"/>
        </w:rPr>
      </w:pPr>
      <w:r>
        <w:lastRenderedPageBreak/>
        <w:t>Best</w:t>
      </w:r>
      <w:r w:rsidRPr="001E36BC">
        <w:rPr>
          <w:lang w:val="ru-RU"/>
        </w:rPr>
        <w:t xml:space="preserve"> </w:t>
      </w:r>
      <w:r>
        <w:t>in</w:t>
      </w:r>
      <w:r w:rsidRPr="001E36BC">
        <w:rPr>
          <w:lang w:val="ru-RU"/>
        </w:rPr>
        <w:t xml:space="preserve"> </w:t>
      </w:r>
      <w:r>
        <w:t>Show</w:t>
      </w:r>
      <w:r w:rsidRPr="001E36BC">
        <w:rPr>
          <w:lang w:val="ru-RU"/>
        </w:rPr>
        <w:t xml:space="preserve"> / </w:t>
      </w:r>
      <w:r>
        <w:t>BIS</w:t>
      </w:r>
      <w:r w:rsidRPr="001E36BC">
        <w:rPr>
          <w:lang w:val="ru-RU"/>
        </w:rPr>
        <w:t xml:space="preserve"> –</w:t>
      </w:r>
      <w:r w:rsidRPr="001E36BC">
        <w:rPr>
          <w:lang w:val="ru-RU"/>
        </w:rPr>
        <w:t xml:space="preserve"> лучшая собака выставки; выбирается при сравнении всех обладателей титула </w:t>
      </w:r>
      <w:r>
        <w:t>BIG</w:t>
      </w:r>
      <w:r w:rsidRPr="001E36BC">
        <w:rPr>
          <w:lang w:val="ru-RU"/>
        </w:rPr>
        <w:t xml:space="preserve"> (расставляются три лучших собаки).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9.7. По решению оргкомитета в рамках выставки могут проводиться конкурсы: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Конкурс пар / </w:t>
      </w:r>
      <w:r>
        <w:t>Couple</w:t>
      </w:r>
      <w:r w:rsidRPr="001E36BC">
        <w:rPr>
          <w:lang w:val="ru-RU"/>
        </w:rPr>
        <w:t xml:space="preserve"> </w:t>
      </w:r>
      <w:r>
        <w:t>competition</w:t>
      </w:r>
      <w:r w:rsidRPr="001E36BC">
        <w:rPr>
          <w:lang w:val="ru-RU"/>
        </w:rPr>
        <w:t xml:space="preserve"> – участвуют 2 собаки одной породы:</w:t>
      </w:r>
      <w:r w:rsidRPr="001E36BC">
        <w:rPr>
          <w:lang w:val="ru-RU"/>
        </w:rPr>
        <w:t xml:space="preserve"> кобель и сука, принадлежащие одному владельцу (пару выставляет один хендлер).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Конкурс питомников / </w:t>
      </w:r>
      <w:r>
        <w:t>Breeders</w:t>
      </w:r>
      <w:r w:rsidRPr="001E36BC">
        <w:rPr>
          <w:lang w:val="ru-RU"/>
        </w:rPr>
        <w:t xml:space="preserve">’ </w:t>
      </w:r>
      <w:r>
        <w:t>groups</w:t>
      </w:r>
      <w:r w:rsidRPr="001E36BC">
        <w:rPr>
          <w:lang w:val="ru-RU"/>
        </w:rPr>
        <w:t xml:space="preserve"> </w:t>
      </w:r>
      <w:r>
        <w:t>competition</w:t>
      </w:r>
      <w:r w:rsidRPr="001E36BC">
        <w:rPr>
          <w:lang w:val="ru-RU"/>
        </w:rPr>
        <w:t xml:space="preserve"> – участвуют от 3 до 5 собак одной породы, рожденные в одном питомнике, имеющие одну заводскую приставку.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Конкурс производител</w:t>
      </w:r>
      <w:r w:rsidRPr="001E36BC">
        <w:rPr>
          <w:lang w:val="ru-RU"/>
        </w:rPr>
        <w:t xml:space="preserve">ей / </w:t>
      </w:r>
      <w:r>
        <w:t>Progeny</w:t>
      </w:r>
      <w:r w:rsidRPr="001E36BC">
        <w:rPr>
          <w:lang w:val="ru-RU"/>
        </w:rPr>
        <w:t xml:space="preserve"> </w:t>
      </w:r>
      <w:r>
        <w:t>groups</w:t>
      </w:r>
      <w:r w:rsidRPr="001E36BC">
        <w:rPr>
          <w:lang w:val="ru-RU"/>
        </w:rPr>
        <w:t xml:space="preserve">’ </w:t>
      </w:r>
      <w:r>
        <w:t>competition</w:t>
      </w:r>
      <w:r w:rsidRPr="001E36BC">
        <w:rPr>
          <w:lang w:val="ru-RU"/>
        </w:rPr>
        <w:t xml:space="preserve"> – участвуют производитель ( ница) и от 3 до 5 потомков первой генерации.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>В конкурсах пар, питомников, производителей участвуют лишь собаки, внесенные в каталог, заранее записанные на конкурс, экспонировавшиеся на данной вы</w:t>
      </w:r>
      <w:r w:rsidRPr="001E36BC">
        <w:rPr>
          <w:lang w:val="ru-RU"/>
        </w:rPr>
        <w:t>ставке и получившие оценку не ниже «очень хорошо» (собаки классов беби и щенков в конкурсах не участвуют). Предварительный отбор для участия в финальных конкурсах производится в экстерьерном ринге по окончании судейства породы. Судья оценивает все заявленн</w:t>
      </w:r>
      <w:r w:rsidRPr="001E36BC">
        <w:rPr>
          <w:lang w:val="ru-RU"/>
        </w:rPr>
        <w:t>ые в породе пары, питомники и группы производителей и направляет одну пару, один питомник, одного производителя от каждой породы на главный ринг для участия в финальных конкурсах. На главном ринге судья конкурса определяет три лучших пары, три лучших питом</w:t>
      </w:r>
      <w:r w:rsidRPr="001E36BC">
        <w:rPr>
          <w:lang w:val="ru-RU"/>
        </w:rPr>
        <w:t xml:space="preserve">ника, три лучших производителя и расставляет их с 1-го по 3-е место. Победителям присваиваются титулы: Лучшая пара выставки / </w:t>
      </w:r>
      <w:r>
        <w:t>Best</w:t>
      </w:r>
      <w:r w:rsidRPr="001E36BC">
        <w:rPr>
          <w:lang w:val="ru-RU"/>
        </w:rPr>
        <w:t xml:space="preserve"> </w:t>
      </w:r>
      <w:r>
        <w:t>couple</w:t>
      </w:r>
      <w:r w:rsidRPr="001E36BC">
        <w:rPr>
          <w:lang w:val="ru-RU"/>
        </w:rPr>
        <w:t xml:space="preserve">; Лучший питомник выставки / </w:t>
      </w:r>
      <w:r>
        <w:t>Best</w:t>
      </w:r>
      <w:r w:rsidRPr="001E36BC">
        <w:rPr>
          <w:lang w:val="ru-RU"/>
        </w:rPr>
        <w:t xml:space="preserve"> </w:t>
      </w:r>
      <w:r>
        <w:t>breeders</w:t>
      </w:r>
      <w:r w:rsidRPr="001E36BC">
        <w:rPr>
          <w:lang w:val="ru-RU"/>
        </w:rPr>
        <w:t xml:space="preserve">’ </w:t>
      </w:r>
      <w:r>
        <w:t>group</w:t>
      </w:r>
      <w:r w:rsidRPr="001E36BC">
        <w:rPr>
          <w:lang w:val="ru-RU"/>
        </w:rPr>
        <w:t xml:space="preserve">; Лучший производитель выставки / </w:t>
      </w:r>
      <w:r>
        <w:t>Best</w:t>
      </w:r>
      <w:r w:rsidRPr="001E36BC">
        <w:rPr>
          <w:lang w:val="ru-RU"/>
        </w:rPr>
        <w:t xml:space="preserve"> </w:t>
      </w:r>
      <w:r>
        <w:t>progeny</w:t>
      </w:r>
      <w:r w:rsidRPr="001E36BC">
        <w:rPr>
          <w:lang w:val="ru-RU"/>
        </w:rPr>
        <w:t xml:space="preserve"> </w:t>
      </w:r>
      <w:r>
        <w:t>group</w:t>
      </w:r>
      <w:r w:rsidRPr="001E36BC">
        <w:rPr>
          <w:lang w:val="ru-RU"/>
        </w:rPr>
        <w:t>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9.8. Собаки пор</w:t>
      </w:r>
      <w:r w:rsidRPr="001E36BC">
        <w:rPr>
          <w:lang w:val="ru-RU"/>
        </w:rPr>
        <w:t xml:space="preserve">од, не признанных </w:t>
      </w:r>
      <w:r>
        <w:t>FCI</w:t>
      </w:r>
      <w:r w:rsidRPr="001E36BC">
        <w:rPr>
          <w:lang w:val="ru-RU"/>
        </w:rPr>
        <w:t xml:space="preserve"> и признанных РКФ, участвуют в традиционных конкурсах на главном ринге только на выставках ранга </w:t>
      </w:r>
      <w:r>
        <w:t>CAC</w:t>
      </w:r>
      <w:r w:rsidRPr="001E36BC">
        <w:rPr>
          <w:lang w:val="ru-RU"/>
        </w:rPr>
        <w:t xml:space="preserve">; на выставках ранга </w:t>
      </w:r>
      <w:r>
        <w:t>CACIB</w:t>
      </w:r>
      <w:r w:rsidRPr="001E36BC">
        <w:rPr>
          <w:lang w:val="ru-RU"/>
        </w:rPr>
        <w:t xml:space="preserve"> для них проводится специальный конкурс на лучшую собаку среди пород, не признанных </w:t>
      </w:r>
      <w:r>
        <w:t>FCI</w:t>
      </w:r>
      <w:r w:rsidRPr="001E36BC">
        <w:rPr>
          <w:lang w:val="ru-RU"/>
        </w:rPr>
        <w:t xml:space="preserve"> и признанных РКФ (уча</w:t>
      </w:r>
      <w:r w:rsidRPr="001E36BC">
        <w:rPr>
          <w:lang w:val="ru-RU"/>
        </w:rPr>
        <w:t xml:space="preserve">ствуют ЛПП / </w:t>
      </w:r>
      <w:r>
        <w:t>BOB</w:t>
      </w:r>
      <w:r w:rsidRPr="001E36BC">
        <w:rPr>
          <w:lang w:val="ru-RU"/>
        </w:rPr>
        <w:t xml:space="preserve"> всех пород, относящихся к данной категории). 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9.9. Конкурс «Гордость России» рекомендуется проводить на всех выставках ранга </w:t>
      </w:r>
      <w:r>
        <w:t>CACIB</w:t>
      </w:r>
      <w:r w:rsidRPr="001E36BC">
        <w:rPr>
          <w:lang w:val="ru-RU"/>
        </w:rPr>
        <w:t xml:space="preserve"> и </w:t>
      </w:r>
      <w:r>
        <w:t>CAC</w:t>
      </w:r>
      <w:r w:rsidRPr="001E36BC">
        <w:rPr>
          <w:lang w:val="ru-RU"/>
        </w:rPr>
        <w:t xml:space="preserve"> в системе РКФ. В нем участвуют лучшие представители отечественных пород собак. Судья выбирает только о</w:t>
      </w:r>
      <w:r w:rsidRPr="001E36BC">
        <w:rPr>
          <w:lang w:val="ru-RU"/>
        </w:rPr>
        <w:t>дну собаку, которая получает титул «Гордость России».</w:t>
      </w:r>
    </w:p>
    <w:p w:rsidR="00A05F81" w:rsidRPr="001E36BC" w:rsidRDefault="001E36BC">
      <w:pPr>
        <w:pStyle w:val="P"/>
        <w:rPr>
          <w:lang w:val="ru-RU"/>
        </w:rPr>
      </w:pPr>
      <w:r w:rsidRPr="001E36BC">
        <w:rPr>
          <w:lang w:val="ru-RU"/>
        </w:rPr>
        <w:t xml:space="preserve"> 9.10. Конкурс юного хендлера не входит в обязательную программу выставки, но является важным показателем внимания организаторов к работе с подрастающим поколением собаководов. Участник может выйти на к</w:t>
      </w:r>
      <w:r w:rsidRPr="001E36BC">
        <w:rPr>
          <w:lang w:val="ru-RU"/>
        </w:rPr>
        <w:t>онкурс с собакой любой породы, в том числе и не зарегистрированной на выставку. Плата за участие в конкурсе юного хендлера не взимается.</w:t>
      </w:r>
    </w:p>
    <w:p w:rsidR="00A05F81" w:rsidRPr="001E36BC" w:rsidRDefault="001E36BC">
      <w:pPr>
        <w:rPr>
          <w:lang w:val="ru-RU"/>
        </w:rPr>
      </w:pPr>
      <w:r w:rsidRPr="001E36BC">
        <w:rPr>
          <w:lang w:val="ru-RU"/>
        </w:rPr>
        <w:br w:type="page"/>
      </w:r>
    </w:p>
    <w:p w:rsidR="00A05F81" w:rsidRPr="001E36BC" w:rsidRDefault="001E36BC">
      <w:pPr>
        <w:pStyle w:val="TableTitle"/>
        <w:rPr>
          <w:lang w:val="ru-RU"/>
        </w:rPr>
      </w:pPr>
      <w:r w:rsidRPr="001E36BC">
        <w:rPr>
          <w:lang w:val="ru-RU"/>
        </w:rPr>
        <w:lastRenderedPageBreak/>
        <w:t>СПИСОК ПОРОД — 10.07.2022 «РЕЙТИНГОВАЯ ВЫСТАВКА (РАНГ ЧРКФ С ОСОБЫМ СТАТУСОМ) КЛУБА "ОРОО КК "ДАЙНА"" - "ИРТЫШСКИЕ ЗО</w:t>
      </w:r>
      <w:r w:rsidRPr="001E36BC">
        <w:rPr>
          <w:lang w:val="ru-RU"/>
        </w:rPr>
        <w:t xml:space="preserve">РИ - </w:t>
      </w:r>
      <w:r>
        <w:t>II</w:t>
      </w:r>
      <w:r w:rsidRPr="001E36BC">
        <w:rPr>
          <w:lang w:val="ru-RU"/>
        </w:rPr>
        <w:t xml:space="preserve"> "»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6803"/>
        <w:gridCol w:w="1134"/>
        <w:gridCol w:w="1417"/>
      </w:tblGrid>
      <w:tr w:rsidR="00A05F81">
        <w:tc>
          <w:tcPr>
            <w:tcW w:w="850" w:type="dxa"/>
          </w:tcPr>
          <w:p w:rsidR="00A05F81" w:rsidRDefault="001E36BC">
            <w:pPr>
              <w:pStyle w:val="ColumnHeader"/>
            </w:pPr>
            <w:r>
              <w:t>Код FCI</w:t>
            </w:r>
          </w:p>
        </w:tc>
        <w:tc>
          <w:tcPr>
            <w:tcW w:w="6803" w:type="dxa"/>
          </w:tcPr>
          <w:p w:rsidR="00A05F81" w:rsidRDefault="001E36BC">
            <w:pPr>
              <w:pStyle w:val="ColumnHeader"/>
            </w:pPr>
            <w:r>
              <w:t>Порода</w:t>
            </w:r>
          </w:p>
          <w:p w:rsidR="00A05F81" w:rsidRDefault="001E36BC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A05F81" w:rsidRDefault="001E36BC">
            <w:pPr>
              <w:pStyle w:val="ColumnHeader"/>
            </w:pPr>
            <w:r>
              <w:t>Кол-во</w:t>
            </w:r>
          </w:p>
          <w:p w:rsidR="00A05F81" w:rsidRDefault="001E36BC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A05F81" w:rsidRDefault="001E36BC">
            <w:pPr>
              <w:pStyle w:val="ColumnHeader"/>
            </w:pPr>
            <w:r>
              <w:t>Номера</w:t>
            </w:r>
          </w:p>
          <w:p w:rsidR="00A05F81" w:rsidRDefault="001E36BC">
            <w:pPr>
              <w:pStyle w:val="ColumnHeader"/>
            </w:pPr>
            <w:r>
              <w:t>Numbers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1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39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ВЕЛЬШ КОРГИ ПЕМБРОК / WELSH CORGI PEMBROKE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17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1 - 17</w:t>
            </w:r>
          </w:p>
        </w:tc>
      </w:tr>
      <w:tr w:rsidR="00A05F81">
        <w:tc>
          <w:tcPr>
            <w:tcW w:w="850" w:type="dxa"/>
          </w:tcPr>
          <w:p w:rsidR="00A05F81" w:rsidRDefault="00A05F81">
            <w:pPr>
              <w:pStyle w:val="P"/>
            </w:pP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ВОСТОЧНОЕВРОПЕЙСКАЯ ОВЧАРКА / VOSTOCHNO-EVROPEISKAYA OVCHARKA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18 - 19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166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НЕМЕЦКАЯ ОВЧАРКА / GERMAN SHEPHERD DOG DOUBLE</w:t>
            </w:r>
            <w:r>
              <w:t xml:space="preserve"> COAT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20 - 21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166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НЕМЕЦКАЯ ОВЧАРКА ДЛИННОШЕРСТНАЯ / GERMAN SHEPHERD DOG LONG AND HARSH OUTER COAT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СХИПЕРКЕ / SCHIPPERKE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5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23 - 27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2 группа FCI</w:t>
            </w:r>
          </w:p>
        </w:tc>
      </w:tr>
      <w:tr w:rsidR="00A05F81">
        <w:tc>
          <w:tcPr>
            <w:tcW w:w="850" w:type="dxa"/>
          </w:tcPr>
          <w:p w:rsidR="00A05F81" w:rsidRDefault="00A05F81">
            <w:pPr>
              <w:pStyle w:val="P"/>
            </w:pP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АМЕРИКАНСКИЙ БУЛЛИ ПОКЕТ / AMERICAN BULLY POCKET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292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АРГЕНТИНСКИЙ ДОГ / DOGO ARGENTINO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АФФЕНПИНЧЕР / AFFENPINSCHER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116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БОРДОСКИЙ ДОГ / DOGUE DE BORDEAUX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31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157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БУЛЬМАСТИФ / BULLMASTIFF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343</w:t>
            </w:r>
          </w:p>
        </w:tc>
        <w:tc>
          <w:tcPr>
            <w:tcW w:w="6803" w:type="dxa"/>
          </w:tcPr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lang w:val="ru-RU"/>
              </w:rPr>
              <w:t xml:space="preserve">ИТАЛЬЯНСКИЙ КАНЕ КОРСО / </w:t>
            </w:r>
            <w:r>
              <w:t>CANE</w:t>
            </w:r>
            <w:r w:rsidRPr="001E36BC">
              <w:rPr>
                <w:lang w:val="ru-RU"/>
              </w:rPr>
              <w:t xml:space="preserve"> </w:t>
            </w:r>
            <w:r>
              <w:t>CORSO</w:t>
            </w:r>
            <w:r w:rsidRPr="001E36BC">
              <w:rPr>
                <w:lang w:val="ru-RU"/>
              </w:rPr>
              <w:t xml:space="preserve"> </w:t>
            </w:r>
            <w:r>
              <w:t>ITALIANO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4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33 - 36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50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НЬЮФАУНДЛЕНД / NEWFOUNDLAND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37 - 38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РИЗЕНШНАУЦЕР ЧЁРНЫЙ / </w:t>
            </w:r>
            <w:r>
              <w:t>RIESENSCHNAUZER PURE BLACK WITH BLACK UNDERCOAT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39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147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РОТВЕЙЛЕР / ROTTWEILER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61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СЕНБЕРНАР ДЛИННОШЕРСТНЫЙ / SENBERNAR LONG-HAIRED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41 - 42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335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СРЕДНЕАЗИАТСКАЯ ОВЧАРКА / CENTRAL ASIA SHEPHERD DOG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43 - 44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ЦВЕРГПИНЧЕР / ZWERGPINSCHER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 xml:space="preserve">45 - </w:t>
            </w:r>
            <w:r>
              <w:t>46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ЦВЕРГШНАУЦЕР ПЕРЕЦ С СОЛЬЮ / ZWERGSCHNAUZER PEPPER AND SALT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ЦВЕРГШНАУЦЕР ЧЕРНОГО ОКРАСА / ZWERGSCHNAUZER BLACK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ЦВЕРГШНАУЦЕР ЧЕРНЫЙ С СЕРЕБРОМ / ZWERGSCHNAUZER BLACK AND SILVER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5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49 - 53</w:t>
            </w:r>
          </w:p>
        </w:tc>
      </w:tr>
      <w:tr w:rsidR="00A05F81">
        <w:tc>
          <w:tcPr>
            <w:tcW w:w="850" w:type="dxa"/>
          </w:tcPr>
          <w:p w:rsidR="00A05F81" w:rsidRDefault="00A05F81">
            <w:pPr>
              <w:pStyle w:val="P"/>
            </w:pP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ЧУНЦИН / СHONGQING DOG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54 - 55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309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ШАР ПЕЙ / SHAR PEI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56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3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АВСТРАЛИЙСКИЙ ТЕРЬЕР / AUSTRALIAN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57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286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АМЕРИКАНСКИЙ СТАФФОРДШИРСКИЙ ТЕРЬЕР / AMERICAN STAFFORDSHIRE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58 - 59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ВЕСТ ХАЙЛЕНД УАЙТ ТЕРЬЕР / WEST HIGHLAND WHITE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60 - 62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345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ДЖЕК </w:t>
            </w:r>
            <w:r>
              <w:t>РАССЕЛ ТЕРЬЕР / JACK RUSSEL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63 - 68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ЙОРКШИРСКИЙ ТЕРЬЕР / YORKSHIRE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69 - 70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359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МИНИАТЮРНЫЙ БУЛЬТЕРЬЕР / MINIATURE BULL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71 - 73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103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НЕМЕЦКИЙ ОХОТНИЧИЙ ТЕРЬЕР (ЯГД ТЕРЬЕР) / DEUTSCHER JAGDTERRIER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74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72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НОРВИЧ ТЕРЬЕР / N</w:t>
            </w:r>
            <w:r>
              <w:t>ORWICH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75 - 76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73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СКОТЧ ТЕРЬЕР / SCOTTISH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77 - 78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ЭРДЕЛЬТЕРЬЕР / AIREDALE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79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4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148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ТАКСА МИНИАТЮРНАЯ ГЛАДКОШЕРСТНАЯ / ZWERG DACHSHUND SMOOTH-HAIRED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80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148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ТАКСА СТАНДАРТНАЯ ГЛАДКОШЕРСТНАЯ / NORMAL DACHSHUND</w:t>
            </w:r>
            <w:r>
              <w:t xml:space="preserve"> SMOOTH-HAIRED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81 - 82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5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255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АКИТА / AKITA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83 - 88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243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АЛЯСКИНСКИЙ МАЛАМУТ / ALASKAN MALAMUTE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89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344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АМЕРИКАНСКАЯ АКИТА / AMERICAN AKITA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90 - 95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43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БАСЕНДЖИ / BASENJI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7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96 - 102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234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МЕКСИКАНСКАЯ ГОЛАЯ СОБАКА МИНИАТЮРНАЯ / </w:t>
            </w:r>
            <w:r>
              <w:t>XOLOITZQUINTLE MINIATURE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234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МЕКСИКАНСКАЯ ГОЛАЯ СОБАКА СРЕДНЯЯ / XOLOITZQUINTLE INTERMEDIATE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НЕМЕЦКИЙ ШПИЦ-ВОЛЬФШПИЦ / DEUTSCHER WOLFSSPITZ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105 - 106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НЕМЕЦКИЙ ШПИЦ МАЛЫЙ БЕЛЫЙ / DEUTSCHER KLEIN SPITZ WHITE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НЕМЕЦКИЙ ШПИЦ </w:t>
            </w:r>
            <w:r>
              <w:t>МАЛЫЙ КОРИЧНЕВЫЙ, ЧЕРНЫЙ / DEUTSCHER KLEIN SPITZ BROWN, BLACK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НЕМЕЦКИЙ ШПИЦ МАЛЫЙ ОРАНЖЕВЫЙ, СЕРЫЙ И ДРУГИЕ ОКРАСЫ / </w:t>
            </w:r>
            <w:r>
              <w:lastRenderedPageBreak/>
              <w:t>DEUTSCHER KLEIN SPITZ ORANGE, GRIS, AUTRE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109 - 110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lastRenderedPageBreak/>
              <w:t>97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НЕМЕЦКИЙ ШПИЦ ТОЙ (ПОМЕРАНСКИЙ) / GERMAN TOY SPITZ (POMERANIAN)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 xml:space="preserve">111 </w:t>
            </w:r>
            <w:r>
              <w:t>- 126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212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САМОЕДСКАЯ СОБАКА / SAMOIEDSKAYA SOBAKA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127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257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СИБА / SHIBA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128 - 133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270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СИБИРСКИЙ ХАСКИ / SIBERIAN HUSKY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10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134 - 143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338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ТАЙСКИЙ РИДЖБЕК / THAI RIDGEBACK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144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205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ЧАУ ЧАУ / CHOW CHOW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145 - 146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6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161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БИГЛЬ / BEAGLE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147 - 152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ВАНДЕЙСКИЙ БАССЕТ-ГРИФФОН БОЛЬШОЙ / BASSET GRIFFON VENDEEN GRAND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67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ВАНДЕЙСКИЙ БАССЕТ-ГРИФФОН МАЛЫЙ / BASSET GRIFFON VENDEEN PETIT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153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ДАЛМАТИН / DALMATINAC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155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7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120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ИРЛАНДСКИЙ КРАСНЫЙ СЕТТЕР / IRISH RED SETTER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156 - 157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98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НЕМЕЦКИЙ ДРАТХААР / DEUTSCH DRAHTHAAR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158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8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167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АМЕРИКАНСКИЙ КОКЕР СПАНИЕЛЬ / AMERICAN COCKER SPANIEL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159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АНГЛИЙСКИЙ КОКЕР СПАНИЕЛЬ / ENGLISH COCKER SPANIEL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160 - 162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111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ЗОЛОТИСТЫЙ РЕТРИВЕР / GOLDEN RETRIEVER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7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 xml:space="preserve">163 - </w:t>
            </w:r>
            <w:r>
              <w:t>169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109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КЛАМБЕР СПАНИЕЛЬ / CLUMBER SPANIEL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170 - 171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122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ЛАБРАДОР РЕТРИВЕР / LABRADOR RETRIEVER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5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172 - 176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121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ПРЯМОШЕРСТНЫЙ РЕТРИВЕР / FLAT COATED RETRIVER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177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122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ЛАБРАДОР РЕТРИВЕР / LABRADOR RETRIEVER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226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9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БЕЛЬГИЙСКИЙ ГРИФФОН</w:t>
            </w:r>
            <w:r>
              <w:t xml:space="preserve"> / GRIFFON BELGE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178</w:t>
            </w:r>
          </w:p>
        </w:tc>
      </w:tr>
      <w:tr w:rsidR="00A05F81">
        <w:tc>
          <w:tcPr>
            <w:tcW w:w="850" w:type="dxa"/>
          </w:tcPr>
          <w:p w:rsidR="00A05F81" w:rsidRDefault="00A05F81">
            <w:pPr>
              <w:pStyle w:val="P"/>
            </w:pP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БИВЕР ТЕРЬЕР / BIEWER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179 - 181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215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БИШОН ФРИЗЕ / BICHON A POIL FRISE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5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182 - 186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140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БОСТОН ТЕРЬЕР / BOSTON TERRIER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187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136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КАВАЛЕР КИНГ ЧАРЛЬЗ СПАНИЕЛЬ / CAVALIER KING CHARLES SPANIEL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8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188 - 195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288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КИТАЙСКАЯ </w:t>
            </w:r>
            <w:r>
              <w:t>ХОХЛАТАЯ СОБАКА / CHINESE CRESTED DOG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196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77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КОНТИНЕНТАЛЬНЫЙ ТОЙ СПАНИЕЛЬ - ПАПИЙОН / PAPILLON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197 - 199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65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МАЛЬТЕЗЕ / MALTESE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253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МОПС / PUG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4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201 - 204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82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ПТИ БРАБАНСОН / PETIT BRABANCON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205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172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ПУДЕЛЬ МИНИАТЮРНЫЙ КОРИЧНЕВЫЙ, ЧЕРНЫЙ, </w:t>
            </w:r>
            <w:r>
              <w:t>БЕЛЫЙ / MINIATURE PUDEL BROWN, BLACK, WHITE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206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172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ПУДЕЛЬ МИНИАТЮРНЫЙ СЕРЫЙ, АБРИКОСОВЫЙ, КРАСНЫЙ / MINIATURE PUDEL GREY, FAWN, 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207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172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ПУДЕЛЬ ТОЙ / TOY PUDEL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208 - 209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352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РУССКИЙ ТОЙ ГЛАДКОШЕРСТНЫЙ / RUSSIAN TOY SMOOTH-HAIRED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210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352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РУССКИЙ ТОЙ ДЛИННОШЕРСТНЫЙ / RUSSIAN TOY LONGHAIRED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211 - 213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101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ФРАНЦУЗСКИЙ БУЛЬДОГ / FRENCH BULLDOG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214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ЧИХУАХУА ДЛИННОШЁРСТНЫЙ / CHIHUAHUA LONG-HAIRED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4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215 - 218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218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ЧИХУАХУА КОРОТКОШЕРСТНЫЙ / CHIHUAHUA SMOOTH-HAIRED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219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208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 xml:space="preserve">ШИ - ТЦУ / </w:t>
            </w:r>
            <w:r>
              <w:t>SHIH - TZU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5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220 - 224</w:t>
            </w:r>
          </w:p>
        </w:tc>
      </w:tr>
      <w:tr w:rsidR="00A05F81">
        <w:tc>
          <w:tcPr>
            <w:tcW w:w="10204" w:type="dxa"/>
            <w:gridSpan w:val="4"/>
          </w:tcPr>
          <w:p w:rsidR="00A05F81" w:rsidRDefault="001E36BC">
            <w:pPr>
              <w:pStyle w:val="GroupFCI"/>
            </w:pPr>
            <w:r>
              <w:t>10 группа FCI</w:t>
            </w:r>
          </w:p>
        </w:tc>
      </w:tr>
      <w:tr w:rsidR="00A05F81">
        <w:tc>
          <w:tcPr>
            <w:tcW w:w="850" w:type="dxa"/>
          </w:tcPr>
          <w:p w:rsidR="00A05F81" w:rsidRDefault="001E36BC">
            <w:pPr>
              <w:pStyle w:val="P"/>
            </w:pPr>
            <w:r>
              <w:t>193</w:t>
            </w:r>
          </w:p>
        </w:tc>
        <w:tc>
          <w:tcPr>
            <w:tcW w:w="6803" w:type="dxa"/>
          </w:tcPr>
          <w:p w:rsidR="00A05F81" w:rsidRDefault="001E36BC">
            <w:pPr>
              <w:pStyle w:val="P"/>
            </w:pPr>
            <w:r>
              <w:t>РУССКАЯ ПСОВАЯ БОРЗАЯ / RUSSKAJA PSOVAYA BORZAYA</w:t>
            </w:r>
          </w:p>
        </w:tc>
        <w:tc>
          <w:tcPr>
            <w:tcW w:w="1134" w:type="dxa"/>
          </w:tcPr>
          <w:p w:rsidR="00A05F81" w:rsidRDefault="001E36BC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A05F81" w:rsidRDefault="001E36BC">
            <w:pPr>
              <w:pStyle w:val="PCentered"/>
            </w:pPr>
            <w:r>
              <w:t>225</w:t>
            </w:r>
          </w:p>
        </w:tc>
      </w:tr>
    </w:tbl>
    <w:p w:rsidR="00A05F81" w:rsidRDefault="001E36BC">
      <w:r>
        <w:br w:type="page"/>
      </w:r>
    </w:p>
    <w:p w:rsidR="00A05F81" w:rsidRDefault="001E36BC">
      <w:pPr>
        <w:pStyle w:val="JudgeName"/>
      </w:pPr>
      <w:r>
        <w:lastRenderedPageBreak/>
        <w:t>Ольга Тушина / Tushina Olga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A05F81">
        <w:tc>
          <w:tcPr>
            <w:tcW w:w="10261" w:type="dxa"/>
            <w:gridSpan w:val="2"/>
          </w:tcPr>
          <w:p w:rsidR="00A05F81" w:rsidRDefault="001E36BC">
            <w:pPr>
              <w:pStyle w:val="P"/>
            </w:pPr>
            <w:r>
              <w:t>Ринг / Ring 1</w:t>
            </w:r>
          </w:p>
          <w:p w:rsidR="00A05F81" w:rsidRDefault="001E36BC">
            <w:pPr>
              <w:pStyle w:val="P"/>
              <w:jc w:val="right"/>
            </w:pPr>
            <w:r>
              <w:t>10 июля / 10 July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08:59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Все BEST  и финальные конкурсы по окончанию породных рингов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09:00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SPECIALTY  ЧРКФ- 2</w:t>
            </w:r>
          </w:p>
          <w:p w:rsidR="00A05F81" w:rsidRDefault="001E36BC">
            <w:pPr>
              <w:pStyle w:val="P"/>
            </w:pPr>
            <w:r>
              <w:t>Тайский риджбек (Таиланд) / Thai Ridgeback (Thailand)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10:00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ЧРКФ-2</w:t>
            </w:r>
          </w:p>
          <w:p w:rsidR="00A05F81" w:rsidRDefault="001E36BC">
            <w:pPr>
              <w:pStyle w:val="P"/>
            </w:pPr>
            <w:r>
              <w:t>Джек Рассел терьер (Великобритания) / Jack Russel Terrier (United Kingdom) (6)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11:00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Вельш Корги Пемброк (Великобритания) / Welsh Corgi Pembroke (United Kingdom) (17)</w:t>
            </w:r>
          </w:p>
          <w:p w:rsidR="00A05F81" w:rsidRDefault="001E36BC">
            <w:pPr>
              <w:pStyle w:val="P"/>
            </w:pPr>
            <w:r>
              <w:t>ЧРКФ-2</w:t>
            </w:r>
          </w:p>
          <w:p w:rsidR="00A05F81" w:rsidRDefault="001E36BC">
            <w:pPr>
              <w:pStyle w:val="P"/>
            </w:pPr>
            <w:r>
              <w:t>Среднеазиатская овчарка (Россия) / Central Asia Shepherd Dog (Russia) (2)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13:30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Норвич терьер (Великобритания) / Norwich Terrier (United Kingdom) (2)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16:00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ЧРКФ-2</w:t>
            </w:r>
          </w:p>
          <w:p w:rsidR="00A05F81" w:rsidRDefault="001E36BC">
            <w:pPr>
              <w:pStyle w:val="P"/>
            </w:pPr>
            <w:r>
              <w:t>Мальтезе (Италия) / Maltese (Italy)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17:00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Французский бульдог</w:t>
            </w:r>
            <w:r>
              <w:t xml:space="preserve"> (Франция) / French Bulldog (France) (1)</w:t>
            </w:r>
          </w:p>
          <w:p w:rsidR="00A05F81" w:rsidRDefault="001E36BC">
            <w:pPr>
              <w:pStyle w:val="P"/>
            </w:pPr>
            <w:r>
              <w:t>SPECIALTY  ЧРКФ-2</w:t>
            </w:r>
          </w:p>
          <w:p w:rsidR="00A05F81" w:rsidRDefault="001E36BC">
            <w:pPr>
              <w:pStyle w:val="P"/>
            </w:pPr>
            <w:r>
              <w:t>Ши - тцу (Китай) / Shih - Tzu (China) (5)</w:t>
            </w:r>
          </w:p>
        </w:tc>
      </w:tr>
    </w:tbl>
    <w:p w:rsidR="00A05F81" w:rsidRDefault="001E36BC">
      <w:pPr>
        <w:pStyle w:val="JudgeName"/>
      </w:pPr>
      <w:r>
        <w:t>Лобакин Виктор / Lobakin Victor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A05F81">
        <w:tc>
          <w:tcPr>
            <w:tcW w:w="10261" w:type="dxa"/>
            <w:gridSpan w:val="2"/>
          </w:tcPr>
          <w:p w:rsidR="00A05F81" w:rsidRDefault="001E36BC">
            <w:pPr>
              <w:pStyle w:val="P"/>
            </w:pPr>
            <w:r>
              <w:t>Ринг / Ring 2</w:t>
            </w:r>
          </w:p>
          <w:p w:rsidR="00A05F81" w:rsidRDefault="001E36BC">
            <w:pPr>
              <w:pStyle w:val="P"/>
              <w:jc w:val="right"/>
            </w:pPr>
            <w:r>
              <w:t>10 июля / 10 July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08:59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Все BEST  и финальные конкурсы по окончанию породных рингов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09:00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 xml:space="preserve">Американский </w:t>
            </w:r>
            <w:r>
              <w:t>булли покет (США) / American Bully Pocket (USA) (1)</w:t>
            </w:r>
          </w:p>
          <w:p w:rsidR="00A05F81" w:rsidRDefault="001E36BC">
            <w:pPr>
              <w:pStyle w:val="P"/>
            </w:pPr>
            <w:r>
              <w:t>Аргентинский дог (Аргентина) / Dogo Argentino (Argentina) (1)</w:t>
            </w:r>
          </w:p>
          <w:p w:rsidR="00A05F81" w:rsidRDefault="001E36BC">
            <w:pPr>
              <w:pStyle w:val="P"/>
            </w:pPr>
            <w:r>
              <w:t>Бульмастиф (Великобритания) / Bullmastiff (United Kingdom) (1)</w:t>
            </w:r>
          </w:p>
          <w:p w:rsidR="00A05F81" w:rsidRDefault="001E36BC">
            <w:pPr>
              <w:pStyle w:val="P"/>
            </w:pPr>
            <w:r>
              <w:t>Бордоский дог (Франция) / Dogue de Bordeaux (France) (1)</w:t>
            </w:r>
          </w:p>
          <w:p w:rsidR="00A05F81" w:rsidRDefault="001E36BC">
            <w:pPr>
              <w:pStyle w:val="P"/>
            </w:pPr>
            <w:r>
              <w:t>Ризеншнауцер чёрный (Г</w:t>
            </w:r>
            <w:r>
              <w:t>ермания) / Riesenschnauzer pure black with black undercoat (Germany) (1)</w:t>
            </w:r>
          </w:p>
          <w:p w:rsidR="00A05F81" w:rsidRDefault="001E36BC">
            <w:pPr>
              <w:pStyle w:val="P"/>
            </w:pPr>
            <w:r>
              <w:t>Ротвейлер (Германия) / Rottweiler (Germany) (1)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Чунцин (Китай) / Сhongqing Dog (China) (2)</w:t>
            </w:r>
          </w:p>
          <w:p w:rsidR="00A05F81" w:rsidRDefault="001E36BC">
            <w:pPr>
              <w:pStyle w:val="P"/>
            </w:pPr>
            <w:r>
              <w:t>Вест хайленд уайт терьер (Великобритания) / West Highland White Terrier (Un</w:t>
            </w:r>
            <w:r>
              <w:t>ited Kingdom) (3)</w:t>
            </w:r>
          </w:p>
          <w:p w:rsidR="00A05F81" w:rsidRDefault="001E36BC">
            <w:pPr>
              <w:pStyle w:val="P"/>
            </w:pPr>
            <w:r>
              <w:t>Скотч терьер (Великобритания) / Scottish Terrier (United Kingdom) (2)</w:t>
            </w:r>
          </w:p>
          <w:p w:rsidR="00A05F81" w:rsidRDefault="001E36BC">
            <w:pPr>
              <w:pStyle w:val="P"/>
            </w:pPr>
            <w:r>
              <w:t>Мексиканская голая собака миниатюрная (Мексика) / Xoloitzquintle miniature (Mexico) (1)</w:t>
            </w:r>
          </w:p>
          <w:p w:rsidR="00A05F81" w:rsidRDefault="001E36BC">
            <w:pPr>
              <w:pStyle w:val="P"/>
            </w:pPr>
            <w:r>
              <w:t>Мексиканская голая собака средняя (Мексика) / Xoloitzquintle intermediate (Mexic</w:t>
            </w:r>
            <w:r>
              <w:t>o) (1)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Бигль (Великобритания) / Beagle (United Kingdom) (6)</w:t>
            </w:r>
          </w:p>
          <w:p w:rsidR="00A05F81" w:rsidRDefault="001E36BC">
            <w:pPr>
              <w:pStyle w:val="P"/>
            </w:pPr>
            <w:r>
              <w:t>Аффенпинчер (Германия) / Affenpinscher (Germany) (1)</w:t>
            </w:r>
          </w:p>
          <w:p w:rsidR="00A05F81" w:rsidRDefault="001E36BC">
            <w:pPr>
              <w:pStyle w:val="P"/>
            </w:pPr>
            <w:r>
              <w:t>Немецкий дратхаар (Германия) / Deutsch Drahthaar (Germany)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10:00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Бостон терьер (США) / Boston Terrier (USA) (1)</w:t>
            </w:r>
          </w:p>
          <w:p w:rsidR="00A05F81" w:rsidRDefault="001E36BC">
            <w:pPr>
              <w:pStyle w:val="P"/>
            </w:pPr>
            <w:r>
              <w:t>SPECIALTY</w:t>
            </w:r>
            <w:r>
              <w:t xml:space="preserve"> ЧРКФ-2  ВСЕ ШПИЦЫ</w:t>
            </w:r>
          </w:p>
          <w:p w:rsidR="00A05F81" w:rsidRDefault="001E36BC">
            <w:pPr>
              <w:pStyle w:val="P"/>
            </w:pPr>
            <w:r>
              <w:t>Немецкий шпиц-вольфшпиц (Германия) / Deutscher Wolfsspitz (Germany) (2)</w:t>
            </w:r>
          </w:p>
          <w:p w:rsidR="00A05F81" w:rsidRDefault="001E36BC">
            <w:pPr>
              <w:pStyle w:val="P"/>
            </w:pPr>
            <w:r>
              <w:t>Немецкий шпиц малый белый (Германия) / Deutscher Klein Spitz white (Germany) (1)</w:t>
            </w:r>
          </w:p>
          <w:p w:rsidR="00A05F81" w:rsidRDefault="001E36BC">
            <w:pPr>
              <w:pStyle w:val="P"/>
            </w:pPr>
            <w:r>
              <w:t>Немецкий шпиц малый коричневый, черный (Германия) / Deutscher Klein Spitz brown, bla</w:t>
            </w:r>
            <w:r>
              <w:t>ck (Germany) (1)</w:t>
            </w:r>
          </w:p>
          <w:p w:rsidR="00A05F81" w:rsidRDefault="001E36BC">
            <w:pPr>
              <w:pStyle w:val="P"/>
            </w:pPr>
            <w:r>
              <w:t>Немецкий шпиц малый оранжевый, серый и другие окрасы (Германия) / Deutscher Klein Spitz orange, gris, autre (Germany) (2)</w:t>
            </w:r>
          </w:p>
          <w:p w:rsidR="00A05F81" w:rsidRDefault="001E36BC">
            <w:pPr>
              <w:pStyle w:val="P"/>
            </w:pPr>
            <w:r>
              <w:t>Немецкий Шпиц Той (Померанский) (Германия) / German Toy Spitz (Pomeranian) (Germany) (16)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11:00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SPECIALTY ЧРКФ 2</w:t>
            </w:r>
          </w:p>
          <w:p w:rsidR="00A05F81" w:rsidRDefault="001E36BC">
            <w:pPr>
              <w:pStyle w:val="P"/>
            </w:pPr>
            <w:r>
              <w:t>Схи</w:t>
            </w:r>
            <w:r>
              <w:t>перке (Бельгия) / Schipperke (Belgium) (5)</w:t>
            </w:r>
          </w:p>
          <w:p w:rsidR="00A05F81" w:rsidRDefault="001E36BC">
            <w:pPr>
              <w:pStyle w:val="P"/>
            </w:pPr>
            <w:r>
              <w:t>Далматин (Хорватия) / Dalmatinac (Croatia) (1)</w:t>
            </w:r>
          </w:p>
          <w:p w:rsidR="00A05F81" w:rsidRDefault="001E36BC">
            <w:pPr>
              <w:pStyle w:val="P"/>
            </w:pPr>
            <w:r>
              <w:t>Эрдельтерьер (Великобритания) / Airedale Terrier (United Kingdom) (1)</w:t>
            </w:r>
          </w:p>
          <w:p w:rsidR="00A05F81" w:rsidRDefault="001E36BC">
            <w:pPr>
              <w:pStyle w:val="P"/>
            </w:pPr>
            <w:r>
              <w:t>Лабрадор ретривер (Великобритания) / Labrador Retriever (United Kingdom) (5)</w:t>
            </w:r>
          </w:p>
          <w:p w:rsidR="00A05F81" w:rsidRDefault="001E36BC">
            <w:pPr>
              <w:pStyle w:val="P"/>
            </w:pPr>
            <w:r>
              <w:t xml:space="preserve">Прямошерстный </w:t>
            </w:r>
            <w:r>
              <w:t>ретривер (Великобритания) / Flat Coated Retriver (United Kingdom) (1)</w:t>
            </w:r>
          </w:p>
          <w:p w:rsidR="00A05F81" w:rsidRDefault="001E36BC">
            <w:pPr>
              <w:pStyle w:val="P"/>
            </w:pPr>
            <w:r>
              <w:t>Миниатюрный бультерьер (Великобритания) / Miniature Bull Terrier (United Kingdom) (3)</w:t>
            </w:r>
          </w:p>
          <w:p w:rsidR="00A05F81" w:rsidRDefault="001E36BC">
            <w:pPr>
              <w:pStyle w:val="P"/>
            </w:pPr>
            <w:r>
              <w:t>Немецкий охотничий терьер (Ягд терьер) (Германия) / Deutscher Jagdterrier (Germany) (1)</w:t>
            </w:r>
          </w:p>
          <w:p w:rsidR="00A05F81" w:rsidRDefault="001E36BC">
            <w:pPr>
              <w:pStyle w:val="P"/>
            </w:pPr>
            <w:r>
              <w:t>Такса миниат</w:t>
            </w:r>
            <w:r>
              <w:t>юрная гладкошерстная (Германия) / Zwerg Dachshund smooth-haired (Germany) (1)</w:t>
            </w:r>
          </w:p>
          <w:p w:rsidR="00A05F81" w:rsidRDefault="001E36BC">
            <w:pPr>
              <w:pStyle w:val="P"/>
            </w:pPr>
            <w:r>
              <w:t>Такса стандартная гладкошерстная (Германия) / Normal Dachshund smooth-haired (Germany) (2)</w:t>
            </w:r>
          </w:p>
          <w:p w:rsidR="00A05F81" w:rsidRDefault="001E36BC">
            <w:pPr>
              <w:pStyle w:val="P"/>
            </w:pPr>
            <w:r>
              <w:t>Аляскинский маламут (США) / Alaskan Malamute (USA) (1)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Сиба (Япония) /</w:t>
            </w:r>
            <w:r>
              <w:t xml:space="preserve"> Shiba (Japan) (6)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12:00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Сенбернар длинношерстный (Швейцария) / Senbernar long-haired (Switzerland) (2)</w:t>
            </w:r>
          </w:p>
          <w:p w:rsidR="00A05F81" w:rsidRDefault="001E36BC">
            <w:pPr>
              <w:pStyle w:val="P"/>
            </w:pPr>
            <w:r>
              <w:t>Русская псовая борзая (Россия) / Russkaja psovaya borzaya (Russia) (1)</w:t>
            </w:r>
          </w:p>
          <w:p w:rsidR="00A05F81" w:rsidRDefault="001E36BC">
            <w:pPr>
              <w:pStyle w:val="P"/>
            </w:pPr>
            <w:r>
              <w:t>Ирландский красный сеттер (Ирландия) / Irish Red Setter (Ireland) (2)</w:t>
            </w:r>
          </w:p>
          <w:p w:rsidR="00A05F81" w:rsidRDefault="001E36BC">
            <w:pPr>
              <w:pStyle w:val="P"/>
            </w:pPr>
            <w:r>
              <w:t>Австралийс</w:t>
            </w:r>
            <w:r>
              <w:t>кий терьер (Австралия) / Australian Terrier (Australia) (1)</w:t>
            </w:r>
          </w:p>
          <w:p w:rsidR="00A05F81" w:rsidRDefault="001E36BC">
            <w:pPr>
              <w:pStyle w:val="P"/>
            </w:pPr>
            <w:r>
              <w:t>Американский стаффордширский терьер (США) / American Staffordshire Terrier (USA) (2)</w:t>
            </w:r>
          </w:p>
          <w:p w:rsidR="00A05F81" w:rsidRDefault="001E36BC">
            <w:pPr>
              <w:pStyle w:val="P"/>
            </w:pPr>
            <w:r>
              <w:t>Йоркширский терьер (Великобритания) / Yorkshire Terrier (United Kingdom) (2)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 xml:space="preserve">Акита (Япония) / </w:t>
            </w:r>
            <w:r>
              <w:t>Akita (Japan) (6)</w:t>
            </w:r>
          </w:p>
          <w:p w:rsidR="00A05F81" w:rsidRDefault="001E36BC">
            <w:pPr>
              <w:pStyle w:val="P"/>
            </w:pPr>
            <w:r>
              <w:t>Сибирский хаски (США) / Siberian Husky (USA) (10)</w:t>
            </w:r>
          </w:p>
          <w:p w:rsidR="00A05F81" w:rsidRDefault="001E36BC">
            <w:pPr>
              <w:pStyle w:val="P"/>
            </w:pPr>
            <w:r>
              <w:t>Шар пей (Китай) / Shar pei (China)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13:30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Итальянский кане корсо (Италия) / Cane Corso Italiano (Italy) (4)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Золотистый ретривер (Великобритания) / Gol</w:t>
            </w:r>
            <w:r>
              <w:t>den retriever (United Kingdom) (7)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lastRenderedPageBreak/>
              <w:t>14:00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Чау чау (Китай) / Chow Chow (China) (2)</w:t>
            </w:r>
          </w:p>
          <w:p w:rsidR="00A05F81" w:rsidRDefault="001E36BC">
            <w:pPr>
              <w:pStyle w:val="P"/>
            </w:pPr>
            <w:r>
              <w:t>Вандейский бассет-гриффон большой (Франция) / Basset Griffon Vendeen Grand (France) (1)</w:t>
            </w:r>
          </w:p>
          <w:p w:rsidR="00A05F81" w:rsidRDefault="001E36BC">
            <w:pPr>
              <w:pStyle w:val="P"/>
            </w:pPr>
            <w:r>
              <w:t>Вандейский бассет-гриффон малый (Франция) / Basset Griffon Vendeen Petit (France) (1)</w:t>
            </w:r>
          </w:p>
          <w:p w:rsidR="00A05F81" w:rsidRDefault="001E36BC">
            <w:pPr>
              <w:pStyle w:val="P"/>
            </w:pPr>
            <w:r>
              <w:t>Восточноевропейская овчарка (Россия) / Vostochno-evropeiskaya ovcharka (Russia) (2)</w:t>
            </w:r>
          </w:p>
          <w:p w:rsidR="00A05F81" w:rsidRDefault="001E36BC">
            <w:pPr>
              <w:pStyle w:val="P"/>
            </w:pPr>
            <w:r>
              <w:t>Немецкая овчарка (Германия) / German Shepherd Dog Double coat (Germany) (2)</w:t>
            </w:r>
          </w:p>
          <w:p w:rsidR="00A05F81" w:rsidRDefault="001E36BC">
            <w:pPr>
              <w:pStyle w:val="P"/>
            </w:pPr>
            <w:r>
              <w:t>Немецкая овчарка длинношерстная (Германия) / German Shepherd Dog Long and harsh outer coat (Germ</w:t>
            </w:r>
            <w:r>
              <w:t>any) (1)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Басенджи (Центрально-Африканская Республика) / Basenji (Central African Republic) (7)</w:t>
            </w:r>
          </w:p>
          <w:p w:rsidR="00A05F81" w:rsidRDefault="001E36BC">
            <w:pPr>
              <w:pStyle w:val="P"/>
            </w:pPr>
            <w:r>
              <w:t>Цвергпинчер (Германия) / Zwergpinscher (Germany) (2)</w:t>
            </w:r>
          </w:p>
          <w:p w:rsidR="00A05F81" w:rsidRDefault="001E36BC">
            <w:pPr>
              <w:pStyle w:val="P"/>
            </w:pPr>
            <w:r>
              <w:t>Цвергшнауцер перец с солью (Германия) / Zwergschnauzer pepper and salt (Germany) (1)</w:t>
            </w:r>
          </w:p>
          <w:p w:rsidR="00A05F81" w:rsidRDefault="001E36BC">
            <w:pPr>
              <w:pStyle w:val="P"/>
            </w:pPr>
            <w:r>
              <w:t>Цвергш</w:t>
            </w:r>
            <w:r>
              <w:t>науцер черного окраса (Германия) / Zwergschnauzer black (Germany) (1)</w:t>
            </w:r>
          </w:p>
          <w:p w:rsidR="00A05F81" w:rsidRDefault="001E36BC">
            <w:pPr>
              <w:pStyle w:val="P"/>
            </w:pPr>
            <w:r>
              <w:t>Цвергшнауцер черный с серебром (Германия) / Zwergschnauzer black and silver (Germany) (5)</w:t>
            </w:r>
          </w:p>
          <w:p w:rsidR="00A05F81" w:rsidRDefault="001E36BC">
            <w:pPr>
              <w:pStyle w:val="P"/>
            </w:pPr>
            <w:r>
              <w:t>Самоедская собака (Россия) / Samoiedskaya Sobaka (Russia)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15:00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Ньюфаундленд (Канада) / New</w:t>
            </w:r>
            <w:r>
              <w:t>foundland (Canada) (2)</w:t>
            </w:r>
          </w:p>
          <w:p w:rsidR="00A05F81" w:rsidRDefault="001E36BC">
            <w:pPr>
              <w:pStyle w:val="P"/>
            </w:pPr>
            <w:r>
              <w:t>SPECIALTY ЧРКФ-2</w:t>
            </w:r>
          </w:p>
          <w:p w:rsidR="00A05F81" w:rsidRDefault="001E36BC">
            <w:pPr>
              <w:pStyle w:val="P"/>
            </w:pPr>
            <w:r>
              <w:t>Американская акита (Япония) / American Akita (Japan) (6)</w:t>
            </w:r>
          </w:p>
          <w:p w:rsidR="00A05F81" w:rsidRDefault="001E36BC">
            <w:pPr>
              <w:pStyle w:val="P"/>
            </w:pPr>
            <w:r>
              <w:t>Чихуахуа длинношёрстный (Мексика) / Chihuahua Long-haired (Mexico) (4)</w:t>
            </w:r>
          </w:p>
          <w:p w:rsidR="00A05F81" w:rsidRDefault="001E36BC">
            <w:pPr>
              <w:pStyle w:val="P"/>
            </w:pPr>
            <w:r>
              <w:t>Чихуахуа короткошерстный (Мексика) / Chihuahua Smooth-haired (Mexico) (1)</w:t>
            </w:r>
          </w:p>
          <w:p w:rsidR="00A05F81" w:rsidRDefault="001E36BC">
            <w:pPr>
              <w:pStyle w:val="P"/>
            </w:pPr>
            <w:r>
              <w:t>Кавалер Кинг Ч</w:t>
            </w:r>
            <w:r>
              <w:t>арльз спаниель (Великобритания) / Cavalier King Charles Spaniel (United Kingdom) (8)</w:t>
            </w:r>
          </w:p>
          <w:p w:rsidR="00A05F81" w:rsidRDefault="001E36BC">
            <w:pPr>
              <w:pStyle w:val="P"/>
            </w:pPr>
            <w:r>
              <w:t>Китайская хохлатая собака (Китай) / Chinese Crested Dog (China) (1)</w:t>
            </w:r>
          </w:p>
          <w:p w:rsidR="00A05F81" w:rsidRDefault="001E36BC">
            <w:pPr>
              <w:pStyle w:val="P"/>
            </w:pPr>
            <w:r>
              <w:t>Бельгийский гриффон (Бельгия) / Griffon belge (Belgium) (1)</w:t>
            </w:r>
          </w:p>
          <w:p w:rsidR="00A05F81" w:rsidRDefault="001E36BC">
            <w:pPr>
              <w:pStyle w:val="P"/>
            </w:pPr>
            <w:r>
              <w:t xml:space="preserve">Бивер терьер (Германия) / Biewer Terrier </w:t>
            </w:r>
            <w:r>
              <w:t>(Germany) (3)</w:t>
            </w:r>
          </w:p>
          <w:p w:rsidR="00A05F81" w:rsidRDefault="001E36BC">
            <w:pPr>
              <w:pStyle w:val="P"/>
            </w:pPr>
            <w:r>
              <w:t>Континентальный той спаниель - Папийон (Бельгия, Франция) / Papillon (Belgium, France) (3)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16:00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Американский кокер спаниель (США) / American Cocker Spaniel (USA) (1)</w:t>
            </w:r>
          </w:p>
          <w:p w:rsidR="00A05F81" w:rsidRDefault="001E36BC">
            <w:pPr>
              <w:pStyle w:val="P"/>
            </w:pPr>
            <w:r>
              <w:t xml:space="preserve">Английский кокер спаниель (Великобритания) / English Cocker Spaniel </w:t>
            </w:r>
            <w:r>
              <w:t>(United Kingdom) (3)</w:t>
            </w:r>
          </w:p>
          <w:p w:rsidR="00A05F81" w:rsidRDefault="001E36BC">
            <w:pPr>
              <w:pStyle w:val="P"/>
            </w:pPr>
            <w:r>
              <w:t>Кламбер спаниель (Великобритания) / Clumber Spaniel (United Kingdom) (2)</w:t>
            </w:r>
          </w:p>
          <w:p w:rsidR="00A05F81" w:rsidRDefault="001E36BC">
            <w:pPr>
              <w:pStyle w:val="P"/>
            </w:pPr>
            <w:r>
              <w:t>Бишон фризе (Бельгия, Франция) / Bichon a poil frise (Belgium, France) (5)</w:t>
            </w:r>
          </w:p>
          <w:p w:rsidR="00A05F81" w:rsidRDefault="001E36BC">
            <w:pPr>
              <w:pStyle w:val="P"/>
            </w:pPr>
            <w:r>
              <w:t>Русский той гладкошерстный (Россия) / Russian Toy Smooth-haired (Russia) (1)</w:t>
            </w:r>
          </w:p>
          <w:p w:rsidR="00A05F81" w:rsidRDefault="001E36BC">
            <w:pPr>
              <w:pStyle w:val="P"/>
            </w:pPr>
            <w:r>
              <w:t>Русский то</w:t>
            </w:r>
            <w:r>
              <w:t>й длинношерстный (Россия) / Russian Toy Longhaired (Russia) (3)</w:t>
            </w:r>
          </w:p>
          <w:p w:rsidR="00A05F81" w:rsidRDefault="001E36BC">
            <w:pPr>
              <w:pStyle w:val="P"/>
            </w:pPr>
            <w:r>
              <w:t>Пудель миниатюрный коричневый, черный, белый (Франция) / Miniature Pudel brown, black, white (France) (1)</w:t>
            </w:r>
          </w:p>
          <w:p w:rsidR="00A05F81" w:rsidRDefault="001E36BC">
            <w:pPr>
              <w:pStyle w:val="P"/>
            </w:pPr>
            <w:r>
              <w:t>Пудель той (Франция) / Toy Pudel (France) (2)</w:t>
            </w:r>
          </w:p>
          <w:p w:rsidR="00A05F81" w:rsidRDefault="001E36BC">
            <w:pPr>
              <w:pStyle w:val="P"/>
            </w:pPr>
            <w:r>
              <w:t>Пудель миниатюрный серый, абрикосовый, к</w:t>
            </w:r>
            <w:r>
              <w:t>расный (Франция) / Miniature Pudel grey, fawn, red (France) (1)</w:t>
            </w:r>
          </w:p>
        </w:tc>
      </w:tr>
      <w:tr w:rsidR="00A05F81">
        <w:tc>
          <w:tcPr>
            <w:tcW w:w="907" w:type="dxa"/>
          </w:tcPr>
          <w:p w:rsidR="00A05F81" w:rsidRDefault="001E36BC">
            <w:pPr>
              <w:pStyle w:val="P"/>
            </w:pPr>
            <w:r>
              <w:t>17:00</w:t>
            </w:r>
          </w:p>
        </w:tc>
        <w:tc>
          <w:tcPr>
            <w:tcW w:w="9354" w:type="dxa"/>
          </w:tcPr>
          <w:p w:rsidR="00A05F81" w:rsidRDefault="001E36BC">
            <w:pPr>
              <w:pStyle w:val="P"/>
            </w:pPr>
            <w:r>
              <w:t>Мопс (Китай) / Pug (China) (4)</w:t>
            </w:r>
          </w:p>
          <w:p w:rsidR="00A05F81" w:rsidRDefault="001E36BC">
            <w:pPr>
              <w:pStyle w:val="P"/>
            </w:pPr>
            <w:r>
              <w:t>Пти Брабансон (Бельгия) / Petit brabancon (Belgium) (1)</w:t>
            </w:r>
          </w:p>
        </w:tc>
      </w:tr>
    </w:tbl>
    <w:p w:rsidR="00A05F81" w:rsidRDefault="001E36BC">
      <w:r>
        <w:br w:type="page"/>
      </w:r>
    </w:p>
    <w:p w:rsidR="00A05F81" w:rsidRDefault="001E36BC">
      <w:pPr>
        <w:pStyle w:val="H2"/>
        <w:jc w:val="center"/>
      </w:pPr>
      <w:r>
        <w:lastRenderedPageBreak/>
        <w:t>РЕБЕНОК И СОБАКА</w:t>
      </w:r>
    </w:p>
    <w:tbl>
      <w:tblPr>
        <w:tblStyle w:val="Tab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803"/>
        <w:gridCol w:w="3402"/>
      </w:tblGrid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1.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ДАЙНА ХАНАГООРИ СТАР</w:t>
            </w:r>
          </w:p>
          <w:p w:rsidR="00A05F81" w:rsidRDefault="001E36BC">
            <w:pPr>
              <w:pStyle w:val="P"/>
            </w:pPr>
            <w:r>
              <w:t>Американская акита / American Akita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ВЛАСОВА М</w:t>
            </w:r>
          </w:p>
        </w:tc>
      </w:tr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2.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ДИМИН КОРОЛЬ КОДИ</w:t>
            </w:r>
          </w:p>
          <w:p w:rsidR="00A05F81" w:rsidRDefault="001E36BC">
            <w:pPr>
              <w:pStyle w:val="P"/>
            </w:pPr>
            <w:r>
              <w:t>Кавалер Кинг Чарльз спаниель / Cavalier King Charles Spaniel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ПУШНЯ</w:t>
            </w:r>
          </w:p>
        </w:tc>
      </w:tr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3.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ААРОН МЭН</w:t>
            </w:r>
          </w:p>
          <w:p w:rsidR="00A05F81" w:rsidRDefault="001E36BC">
            <w:pPr>
              <w:pStyle w:val="P"/>
            </w:pPr>
            <w:r>
              <w:t>Басенджи / Basenji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УЛЬЯНОВА Н.Г.</w:t>
            </w:r>
          </w:p>
        </w:tc>
      </w:tr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4.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ТАЛИСЭРА ЖЮЛЬЕН ЖОЛИ ПОУР БОНЛЕМАР</w:t>
            </w:r>
          </w:p>
          <w:p w:rsidR="00A05F81" w:rsidRDefault="001E36BC">
            <w:pPr>
              <w:pStyle w:val="P"/>
            </w:pPr>
            <w:r>
              <w:t>Вест хайленд уайт терьер / West Highland White Terrier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РОМИНА Л.</w:t>
            </w:r>
          </w:p>
        </w:tc>
      </w:tr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5.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СТРОНГ ФАЕР ИНСАЙТ</w:t>
            </w:r>
          </w:p>
          <w:p w:rsidR="00A05F81" w:rsidRDefault="001E36BC">
            <w:pPr>
              <w:pStyle w:val="P"/>
            </w:pPr>
            <w:r>
              <w:t>Цвергпинчер / Zwergpinscher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АГУНИНА Е.П.</w:t>
            </w:r>
          </w:p>
        </w:tc>
      </w:tr>
    </w:tbl>
    <w:p w:rsidR="00A05F81" w:rsidRDefault="001E36BC">
      <w:pPr>
        <w:pStyle w:val="H2"/>
        <w:jc w:val="center"/>
      </w:pPr>
      <w:r>
        <w:t>Конкурс питомников</w:t>
      </w:r>
    </w:p>
    <w:tbl>
      <w:tblPr>
        <w:tblStyle w:val="Tab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803"/>
        <w:gridCol w:w="3402"/>
      </w:tblGrid>
      <w:tr w:rsidR="00A0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A05F81" w:rsidRDefault="001E36BC">
            <w:pPr>
              <w:pStyle w:val="P"/>
            </w:pPr>
            <w:r>
              <w:t>1.</w:t>
            </w:r>
          </w:p>
        </w:tc>
        <w:tc>
          <w:tcPr>
            <w:tcW w:w="6803" w:type="dxa"/>
          </w:tcPr>
          <w:p w:rsidR="00A05F81" w:rsidRDefault="001E36BC">
            <w:pPr>
              <w:pStyle w:val="BoldP"/>
            </w:pPr>
            <w:r>
              <w:t>«Чудный Медвежонок»</w:t>
            </w:r>
          </w:p>
          <w:p w:rsidR="00A05F81" w:rsidRDefault="00A05F81">
            <w:pPr>
              <w:pStyle w:val="P"/>
            </w:pPr>
          </w:p>
        </w:tc>
        <w:tc>
          <w:tcPr>
            <w:tcW w:w="3402" w:type="dxa"/>
          </w:tcPr>
          <w:p w:rsidR="00A05F81" w:rsidRDefault="001E36BC">
            <w:pPr>
              <w:pStyle w:val="P"/>
              <w:jc w:val="right"/>
            </w:pPr>
            <w:r>
              <w:t>вл. ВИНОГРАДОВА Е.</w:t>
            </w:r>
          </w:p>
        </w:tc>
      </w:tr>
    </w:tbl>
    <w:p w:rsidR="00A05F81" w:rsidRDefault="001E36BC">
      <w:r>
        <w:br w:type="page"/>
      </w:r>
    </w:p>
    <w:p w:rsidR="00A05F81" w:rsidRDefault="00A05F81">
      <w:pPr>
        <w:pStyle w:val="EmptyP"/>
      </w:pPr>
    </w:p>
    <w:p w:rsidR="00A05F81" w:rsidRDefault="001E36BC">
      <w:pPr>
        <w:pStyle w:val="GroupHeader"/>
      </w:pPr>
      <w:r>
        <w:t>5 группа FCI</w:t>
      </w:r>
    </w:p>
    <w:p w:rsidR="00A05F81" w:rsidRDefault="00A05F81">
      <w:pPr>
        <w:pStyle w:val="EmptyP"/>
      </w:pPr>
    </w:p>
    <w:p w:rsidR="00A05F81" w:rsidRDefault="001E36BC">
      <w:pPr>
        <w:pStyle w:val="BreedHeader"/>
      </w:pPr>
      <w:r>
        <w:t xml:space="preserve">FCI 257 - СИБА (Япония)  / SHIBA (Japan) </w:t>
      </w:r>
    </w:p>
    <w:p w:rsidR="00A05F81" w:rsidRPr="001E36BC" w:rsidRDefault="001E36BC">
      <w:pPr>
        <w:pStyle w:val="P"/>
        <w:jc w:val="center"/>
        <w:rPr>
          <w:lang w:val="ru-RU"/>
        </w:rPr>
      </w:pPr>
      <w:r w:rsidRPr="001E36BC">
        <w:rPr>
          <w:lang w:val="ru-RU"/>
        </w:rPr>
        <w:t xml:space="preserve">Судья: Лобакин Виктор / </w:t>
      </w:r>
      <w:r>
        <w:t>Lobakin</w:t>
      </w:r>
      <w:r w:rsidRPr="001E36BC">
        <w:rPr>
          <w:lang w:val="ru-RU"/>
        </w:rPr>
        <w:t xml:space="preserve"> </w:t>
      </w:r>
      <w:r>
        <w:t>Victor</w:t>
      </w:r>
      <w:r w:rsidRPr="001E36BC">
        <w:rPr>
          <w:lang w:val="ru-RU"/>
        </w:rPr>
        <w:t xml:space="preserve"> (количество собак 6, номера 128 - 133)</w:t>
      </w:r>
    </w:p>
    <w:p w:rsidR="00A05F81" w:rsidRDefault="001E36BC">
      <w:pPr>
        <w:pStyle w:val="SexHeader"/>
      </w:pPr>
      <w:r>
        <w:t>Кобели / Males</w:t>
      </w:r>
    </w:p>
    <w:p w:rsidR="00A05F81" w:rsidRDefault="001E36BC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 w:rsidRPr="001E36BC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128</w:t>
            </w:r>
          </w:p>
        </w:tc>
        <w:tc>
          <w:tcPr>
            <w:tcW w:w="7540" w:type="dxa"/>
          </w:tcPr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b/>
                <w:lang w:val="ru-RU"/>
              </w:rPr>
              <w:t xml:space="preserve">СОЗВЕЗДИЕ СКОРПИОНА НЭО АЗАРИ, </w:t>
            </w:r>
            <w:r w:rsidRPr="001E36BC">
              <w:rPr>
                <w:lang w:val="ru-RU"/>
              </w:rPr>
              <w:t xml:space="preserve">метрика, Клеймо: </w:t>
            </w:r>
            <w:r>
              <w:t>BKH</w:t>
            </w:r>
            <w:r w:rsidRPr="001E36BC">
              <w:rPr>
                <w:lang w:val="ru-RU"/>
              </w:rPr>
              <w:t xml:space="preserve"> 9743, Дата рожд.: 12.02.2022, Окрас: Ч-П,</w:t>
            </w:r>
            <w:r w:rsidRPr="001E36BC">
              <w:rPr>
                <w:lang w:val="ru-RU"/>
              </w:rPr>
              <w:t xml:space="preserve"> КИМИКО САЧИО ЖЕ ТЭМ × КИМИКО САЧИО ЗУМА ФЕРСТ БЬЮТИ, Зав.: ХОХЛОВА И., Вл.: АЗАРОВ А.С., Россия, г. Омск</w:t>
            </w:r>
          </w:p>
        </w:tc>
        <w:tc>
          <w:tcPr>
            <w:tcW w:w="2665" w:type="dxa"/>
          </w:tcPr>
          <w:p w:rsidR="00A05F81" w:rsidRPr="001E36BC" w:rsidRDefault="001E36BC">
            <w:pPr>
              <w:pStyle w:val="BoldP"/>
              <w:rPr>
                <w:lang w:val="ru-RU"/>
              </w:rPr>
            </w:pPr>
            <w:r w:rsidRPr="001E36BC">
              <w:rPr>
                <w:lang w:val="ru-RU"/>
              </w:rPr>
              <w:t>Оценка и титулы: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lang w:val="ru-RU"/>
              </w:rPr>
              <w:t>Очень перспективный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>
              <w:t>CW</w:t>
            </w:r>
          </w:p>
        </w:tc>
      </w:tr>
    </w:tbl>
    <w:p w:rsidR="00A05F81" w:rsidRPr="001E36BC" w:rsidRDefault="00A05F81">
      <w:pPr>
        <w:pStyle w:val="EmptyP"/>
        <w:rPr>
          <w:lang w:val="ru-RU"/>
        </w:rPr>
      </w:pPr>
    </w:p>
    <w:p w:rsidR="00A05F81" w:rsidRDefault="001E36BC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 w:rsidRPr="001E36BC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129</w:t>
            </w:r>
          </w:p>
        </w:tc>
        <w:tc>
          <w:tcPr>
            <w:tcW w:w="7540" w:type="dxa"/>
          </w:tcPr>
          <w:p w:rsidR="00A05F81" w:rsidRDefault="001E36BC">
            <w:pPr>
              <w:pStyle w:val="P"/>
            </w:pPr>
            <w:r>
              <w:rPr>
                <w:b/>
              </w:rPr>
              <w:t xml:space="preserve">РЕНДЖИРО ГО МИХЕЕВАЕЛЕНА, </w:t>
            </w:r>
            <w:r>
              <w:t>RKF 6336683, Клеймо: YYY 8869, Дата рожд.: 17.06.</w:t>
            </w:r>
            <w:r>
              <w:t>2021, Окрас: рыжий, HANDZIMEMESITE VANGETSU × HANDZIMEMESITE ETSUKO, Зав.: Михеева Е.А., Вл.: Важенина О., Россия, г. Екатеринбург</w:t>
            </w:r>
          </w:p>
        </w:tc>
        <w:tc>
          <w:tcPr>
            <w:tcW w:w="2665" w:type="dxa"/>
          </w:tcPr>
          <w:p w:rsidR="00A05F81" w:rsidRPr="001E36BC" w:rsidRDefault="001E36BC">
            <w:pPr>
              <w:pStyle w:val="BoldP"/>
              <w:rPr>
                <w:lang w:val="ru-RU"/>
              </w:rPr>
            </w:pPr>
            <w:r w:rsidRPr="001E36BC">
              <w:rPr>
                <w:lang w:val="ru-RU"/>
              </w:rPr>
              <w:t>Оценка и титулы: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lang w:val="ru-RU"/>
              </w:rPr>
              <w:t>Отлично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>
              <w:t>CW</w:t>
            </w:r>
            <w:r w:rsidRPr="001E36BC">
              <w:rPr>
                <w:lang w:val="ru-RU"/>
              </w:rPr>
              <w:t xml:space="preserve">, </w:t>
            </w:r>
            <w:r>
              <w:t>JCAC</w:t>
            </w:r>
            <w:r w:rsidRPr="001E36BC">
              <w:rPr>
                <w:lang w:val="ru-RU"/>
              </w:rPr>
              <w:t>, ЮКЧК, ЛЮ, ЮЧРКФ</w:t>
            </w:r>
          </w:p>
        </w:tc>
      </w:tr>
    </w:tbl>
    <w:p w:rsidR="00A05F81" w:rsidRPr="001E36BC" w:rsidRDefault="00A05F81">
      <w:pPr>
        <w:pStyle w:val="EmptyP"/>
        <w:rPr>
          <w:lang w:val="ru-RU"/>
        </w:rPr>
      </w:pPr>
    </w:p>
    <w:p w:rsidR="00A05F81" w:rsidRDefault="001E36BC">
      <w:pPr>
        <w:pStyle w:val="SexHeader"/>
      </w:pPr>
      <w:r>
        <w:t>Суки / Females</w:t>
      </w:r>
    </w:p>
    <w:p w:rsidR="00A05F81" w:rsidRDefault="001E36BC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130</w:t>
            </w:r>
          </w:p>
        </w:tc>
        <w:tc>
          <w:tcPr>
            <w:tcW w:w="7540" w:type="dxa"/>
          </w:tcPr>
          <w:p w:rsidR="00A05F81" w:rsidRDefault="001E36BC">
            <w:pPr>
              <w:pStyle w:val="P"/>
            </w:pPr>
            <w:r>
              <w:rPr>
                <w:b/>
              </w:rPr>
              <w:t xml:space="preserve">КАТАНА МИОКО НАМИ, </w:t>
            </w:r>
            <w:r>
              <w:t xml:space="preserve">метрика, </w:t>
            </w:r>
            <w:r>
              <w:t>Клеймо: DKK 3789, Дата рожд.: 16.03.2022, Окрас: рыжий, LYURUA DYURING SHOW MUST GO ON × CONVERSE DIAMOND BLACK, Зав.: Макеева И.В., Вл.: Важенина О., Россия, г. Екатеринбург</w:t>
            </w:r>
          </w:p>
        </w:tc>
        <w:tc>
          <w:tcPr>
            <w:tcW w:w="2665" w:type="dxa"/>
          </w:tcPr>
          <w:p w:rsidR="00A05F81" w:rsidRPr="001E36BC" w:rsidRDefault="001E36BC">
            <w:pPr>
              <w:pStyle w:val="BoldP"/>
              <w:rPr>
                <w:lang w:val="ru-RU"/>
              </w:rPr>
            </w:pPr>
            <w:r w:rsidRPr="001E36BC">
              <w:rPr>
                <w:lang w:val="ru-RU"/>
              </w:rPr>
              <w:t>Оценка и титулы: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lang w:val="ru-RU"/>
              </w:rPr>
              <w:t>Очень перспективный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>
              <w:t>BIS</w:t>
            </w:r>
            <w:r w:rsidRPr="001E36BC">
              <w:rPr>
                <w:lang w:val="ru-RU"/>
              </w:rPr>
              <w:t xml:space="preserve"> </w:t>
            </w:r>
            <w:r>
              <w:t>baby</w:t>
            </w:r>
            <w:r w:rsidRPr="001E36BC">
              <w:rPr>
                <w:lang w:val="ru-RU"/>
              </w:rPr>
              <w:t xml:space="preserve"> </w:t>
            </w:r>
            <w:r>
              <w:t>III</w:t>
            </w:r>
          </w:p>
          <w:p w:rsidR="00A05F81" w:rsidRDefault="001E36BC">
            <w:pPr>
              <w:pStyle w:val="P"/>
            </w:pPr>
            <w:r>
              <w:t>CW, ЛБ</w:t>
            </w:r>
          </w:p>
        </w:tc>
      </w:tr>
    </w:tbl>
    <w:p w:rsidR="00A05F81" w:rsidRDefault="00A05F81">
      <w:pPr>
        <w:pStyle w:val="EmptyP"/>
      </w:pPr>
    </w:p>
    <w:p w:rsidR="00A05F81" w:rsidRDefault="001E36BC">
      <w:pPr>
        <w:pStyle w:val="ClassHeader"/>
      </w:pPr>
      <w:r>
        <w:t>Класс Юниоров / Junior</w:t>
      </w:r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131</w:t>
            </w:r>
          </w:p>
        </w:tc>
        <w:tc>
          <w:tcPr>
            <w:tcW w:w="7540" w:type="dxa"/>
          </w:tcPr>
          <w:p w:rsidR="00A05F81" w:rsidRDefault="001E36BC">
            <w:pPr>
              <w:pStyle w:val="P"/>
            </w:pPr>
            <w:r>
              <w:rPr>
                <w:b/>
              </w:rPr>
              <w:t xml:space="preserve">РИЯКО ДАИЧИ ЛЭЙЗУРИ, </w:t>
            </w:r>
            <w:r>
              <w:t>метрика, Клеймо: TSH 922, Дата рожд.: 11.09.2021, Окрас: рыж, АКАЙ ТАТСУ ФОР РИЯКО ДАИЧИ × РИЯКО ДАИЧИ ДЕ ЛУНА, Зав.: Константинова Л., Вл.: Лазарева Л.Ю., Россия, г. Омск</w:t>
            </w:r>
          </w:p>
        </w:tc>
        <w:tc>
          <w:tcPr>
            <w:tcW w:w="2665" w:type="dxa"/>
          </w:tcPr>
          <w:p w:rsidR="00A05F81" w:rsidRDefault="001E36BC">
            <w:pPr>
              <w:pStyle w:val="BoldP"/>
            </w:pPr>
            <w:r>
              <w:t>Оценка и титулы:</w:t>
            </w:r>
          </w:p>
          <w:p w:rsidR="00A05F81" w:rsidRDefault="001E36BC">
            <w:pPr>
              <w:pStyle w:val="P"/>
            </w:pPr>
            <w:r>
              <w:t>Отлично</w:t>
            </w:r>
          </w:p>
        </w:tc>
      </w:tr>
    </w:tbl>
    <w:p w:rsidR="00A05F81" w:rsidRDefault="00A05F81">
      <w:pPr>
        <w:pStyle w:val="EmptyP"/>
      </w:pPr>
    </w:p>
    <w:p w:rsidR="00A05F81" w:rsidRDefault="001E36BC">
      <w:pPr>
        <w:pStyle w:val="ClassHeader"/>
      </w:pPr>
      <w:r>
        <w:t>Класс Промежуточный / Int</w:t>
      </w:r>
      <w:r>
        <w:t>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 w:rsidRPr="001E36BC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132</w:t>
            </w:r>
          </w:p>
        </w:tc>
        <w:tc>
          <w:tcPr>
            <w:tcW w:w="7540" w:type="dxa"/>
          </w:tcPr>
          <w:p w:rsidR="00A05F81" w:rsidRDefault="001E36BC">
            <w:pPr>
              <w:pStyle w:val="P"/>
            </w:pPr>
            <w:r>
              <w:rPr>
                <w:b/>
              </w:rPr>
              <w:t xml:space="preserve">RUNNER STAR TAKARA, </w:t>
            </w:r>
            <w:r>
              <w:t>5792758, Клеймо: SOV 1768, Дата рожд.: 22.12.2020, Окрас: РЫЖ., TENKEY GO SHUN'YOU KENSHA × RUNNER STAR INRYOKU, Зав.: КУЗОВОВА С., Вл.: ПЕРМЯКОВ Д.А., Россия, г. Омск</w:t>
            </w:r>
          </w:p>
        </w:tc>
        <w:tc>
          <w:tcPr>
            <w:tcW w:w="2665" w:type="dxa"/>
          </w:tcPr>
          <w:p w:rsidR="00A05F81" w:rsidRPr="001E36BC" w:rsidRDefault="001E36BC">
            <w:pPr>
              <w:pStyle w:val="BoldP"/>
              <w:rPr>
                <w:lang w:val="ru-RU"/>
              </w:rPr>
            </w:pPr>
            <w:r w:rsidRPr="001E36BC">
              <w:rPr>
                <w:lang w:val="ru-RU"/>
              </w:rPr>
              <w:t>Оценка и титулы:</w:t>
            </w:r>
          </w:p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lang w:val="ru-RU"/>
              </w:rPr>
              <w:t>Очень хорошо</w:t>
            </w:r>
          </w:p>
        </w:tc>
      </w:tr>
    </w:tbl>
    <w:p w:rsidR="00A05F81" w:rsidRPr="001E36BC" w:rsidRDefault="00A05F81">
      <w:pPr>
        <w:pStyle w:val="EmptyP"/>
        <w:rPr>
          <w:lang w:val="ru-RU"/>
        </w:rPr>
      </w:pPr>
    </w:p>
    <w:p w:rsidR="00A05F81" w:rsidRDefault="001E36BC">
      <w:pPr>
        <w:pStyle w:val="ClassHeader"/>
      </w:pPr>
      <w:r>
        <w:t>Класс Открытый /</w:t>
      </w:r>
      <w:r>
        <w:t xml:space="preserve">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6"/>
        <w:gridCol w:w="7540"/>
        <w:gridCol w:w="2665"/>
      </w:tblGrid>
      <w:tr w:rsidR="00A05F81">
        <w:tc>
          <w:tcPr>
            <w:tcW w:w="510" w:type="dxa"/>
          </w:tcPr>
          <w:p w:rsidR="00A05F81" w:rsidRDefault="001E36BC">
            <w:pPr>
              <w:pStyle w:val="ItemNumber"/>
            </w:pPr>
            <w:r>
              <w:t>133</w:t>
            </w:r>
          </w:p>
        </w:tc>
        <w:tc>
          <w:tcPr>
            <w:tcW w:w="7540" w:type="dxa"/>
          </w:tcPr>
          <w:p w:rsidR="00A05F81" w:rsidRPr="001E36BC" w:rsidRDefault="001E36BC">
            <w:pPr>
              <w:pStyle w:val="P"/>
              <w:rPr>
                <w:lang w:val="ru-RU"/>
              </w:rPr>
            </w:pPr>
            <w:r w:rsidRPr="001E36BC">
              <w:rPr>
                <w:b/>
                <w:lang w:val="ru-RU"/>
              </w:rPr>
              <w:t xml:space="preserve">СЕЙ ШИКАРА НИХОН ИЧИГО, </w:t>
            </w:r>
            <w:r w:rsidRPr="001E36BC">
              <w:rPr>
                <w:lang w:val="ru-RU"/>
              </w:rPr>
              <w:t xml:space="preserve">5644251, Клеймо: </w:t>
            </w:r>
            <w:r>
              <w:t>PCO</w:t>
            </w:r>
            <w:r w:rsidRPr="001E36BC">
              <w:rPr>
                <w:lang w:val="ru-RU"/>
              </w:rPr>
              <w:t xml:space="preserve"> 447, Дата рожд.: 28.06.2019, Окрас: РЫЖ, </w:t>
            </w:r>
            <w:r>
              <w:t>VATANABE</w:t>
            </w:r>
            <w:r w:rsidRPr="001E36BC">
              <w:rPr>
                <w:lang w:val="ru-RU"/>
              </w:rPr>
              <w:t xml:space="preserve"> </w:t>
            </w:r>
            <w:r>
              <w:t>DAICI</w:t>
            </w:r>
            <w:r w:rsidRPr="001E36BC">
              <w:rPr>
                <w:lang w:val="ru-RU"/>
              </w:rPr>
              <w:t xml:space="preserve"> × СТИЛ ДРЕС ВИВЬЕН, Зав.: Черных, Вл.: АЗАРОВА Н., Россия, г. Омск</w:t>
            </w:r>
          </w:p>
        </w:tc>
        <w:tc>
          <w:tcPr>
            <w:tcW w:w="2665" w:type="dxa"/>
          </w:tcPr>
          <w:p w:rsidR="00A05F81" w:rsidRDefault="001E36BC">
            <w:pPr>
              <w:pStyle w:val="BoldP"/>
            </w:pPr>
            <w:r>
              <w:t>Оценка и титулы:</w:t>
            </w:r>
          </w:p>
          <w:p w:rsidR="00A05F81" w:rsidRDefault="001E36BC">
            <w:pPr>
              <w:pStyle w:val="P"/>
            </w:pPr>
            <w:r>
              <w:t>Отлично</w:t>
            </w:r>
          </w:p>
        </w:tc>
      </w:tr>
    </w:tbl>
    <w:p w:rsidR="00A05F81" w:rsidRDefault="00A05F81">
      <w:pPr>
        <w:pStyle w:val="EmptyP"/>
      </w:pPr>
      <w:bookmarkStart w:id="0" w:name="_GoBack"/>
      <w:bookmarkEnd w:id="0"/>
    </w:p>
    <w:sectPr w:rsidR="00A05F81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36BC"/>
    <w:rsid w:val="0029639D"/>
    <w:rsid w:val="00326F90"/>
    <w:rsid w:val="004E59FD"/>
    <w:rsid w:val="00A05F81"/>
    <w:rsid w:val="00AA1D8D"/>
    <w:rsid w:val="00B47730"/>
    <w:rsid w:val="00C22ADB"/>
    <w:rsid w:val="00C5698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1E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1E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1E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1E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9AFA8-34A8-43B8-93BC-0623521C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6329</Words>
  <Characters>36081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Сашенька</cp:lastModifiedBy>
  <cp:revision>2</cp:revision>
  <dcterms:created xsi:type="dcterms:W3CDTF">2022-10-08T04:23:00Z</dcterms:created>
  <dcterms:modified xsi:type="dcterms:W3CDTF">2022-10-08T04:23:00Z</dcterms:modified>
</cp:coreProperties>
</file>